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1E0" w:firstRow="1" w:lastRow="1" w:firstColumn="1" w:lastColumn="1" w:noHBand="0" w:noVBand="0"/>
      </w:tblPr>
      <w:tblGrid>
        <w:gridCol w:w="5069"/>
      </w:tblGrid>
      <w:tr w:rsidR="00C72F5A" w:rsidTr="009F3795">
        <w:trPr>
          <w:cantSplit/>
          <w:trHeight w:val="226"/>
        </w:trPr>
        <w:tc>
          <w:tcPr>
            <w:tcW w:w="5069" w:type="dxa"/>
            <w:vMerge w:val="restart"/>
            <w:tcMar>
              <w:top w:w="0" w:type="dxa"/>
              <w:left w:w="0" w:type="dxa"/>
              <w:bottom w:w="0" w:type="dxa"/>
              <w:right w:w="0" w:type="dxa"/>
            </w:tcMar>
          </w:tcPr>
          <w:p w:rsidR="008530AF" w:rsidRPr="00B90A61" w:rsidRDefault="00BF7924" w:rsidP="008530AF">
            <w:pPr>
              <w:pStyle w:val="AbsenderTitel"/>
              <w:tabs>
                <w:tab w:val="right" w:pos="9071"/>
              </w:tabs>
            </w:pPr>
            <w:sdt>
              <w:sdtPr>
                <w:tag w:val="Organisation1"/>
                <w:id w:val="-1138188792"/>
                <w:placeholder>
                  <w:docPart w:val="076F2D0055C648969BCBF4BB4478874F"/>
                </w:placeholder>
                <w:dataBinding w:prefixMappings="xmlns:ns='http://schemas.officeatwork.com/CustomXMLPart'" w:xpath="/ns:officeatwork/ns:Organisation1" w:storeItemID="{761508E6-D1DE-4CB7-B82D-D36A3AC6D8CB}"/>
                <w:text w:multiLine="1"/>
              </w:sdtPr>
              <w:sdtEndPr/>
              <w:sdtContent>
                <w:r w:rsidR="00CF7A33">
                  <w:t>Gesundheits- und Sozialdepartement</w:t>
                </w:r>
                <w:r w:rsidR="00CF7A33">
                  <w:br/>
                  <w:t>Departementssekretariat</w:t>
                </w:r>
              </w:sdtContent>
            </w:sdt>
          </w:p>
          <w:sdt>
            <w:sdtPr>
              <w:tag w:val="Organisation2"/>
              <w:id w:val="-2007045189"/>
              <w:placeholder>
                <w:docPart w:val="A6A4CA75AC104969BDB3E1E30CB353CC"/>
              </w:placeholder>
              <w:dataBinding w:prefixMappings="xmlns:ns='http://schemas.officeatwork.com/CustomXMLPart'" w:xpath="/ns:officeatwork/ns:Organisation2" w:storeItemID="{761508E6-D1DE-4CB7-B82D-D36A3AC6D8CB}"/>
              <w:text w:multiLine="1"/>
            </w:sdtPr>
            <w:sdtEndPr/>
            <w:sdtContent>
              <w:p w:rsidR="0027255D" w:rsidRPr="00B90A61" w:rsidRDefault="00CF7A33" w:rsidP="00A9442A">
                <w:pPr>
                  <w:pStyle w:val="Absender"/>
                  <w:tabs>
                    <w:tab w:val="right" w:pos="9071"/>
                  </w:tabs>
                </w:pPr>
                <w:r>
                  <w:t>Bahnhofstrasse 15</w:t>
                </w:r>
                <w:r>
                  <w:br/>
                  <w:t>Postfach</w:t>
                </w:r>
                <w:r>
                  <w:br/>
                  <w:t>6002 Luzern</w:t>
                </w:r>
                <w:r>
                  <w:br/>
                  <w:t>Telefon 041 228 60 84</w:t>
                </w:r>
                <w:r>
                  <w:br/>
                  <w:t>gesundheit.soziales@lu.ch</w:t>
                </w:r>
              </w:p>
            </w:sdtContent>
          </w:sdt>
          <w:sdt>
            <w:sdtPr>
              <w:rPr>
                <w:highlight w:val="white"/>
              </w:rPr>
              <w:tag w:val="Organisation3"/>
              <w:id w:val="914518352"/>
              <w:placeholder>
                <w:docPart w:val="F342258388014B1C82AC471789339A6D"/>
              </w:placeholder>
              <w:showingPlcHdr/>
              <w:dataBinding w:prefixMappings="xmlns:ns='http://schemas.officeatwork.com/CustomXMLPart'" w:xpath="/ns:officeatwork/ns:Organisation3" w:storeItemID="{761508E6-D1DE-4CB7-B82D-D36A3AC6D8CB}"/>
              <w:text w:multiLine="1"/>
            </w:sdtPr>
            <w:sdtEndPr/>
            <w:sdtContent>
              <w:p w:rsidR="003852D0" w:rsidRPr="00B90A61" w:rsidRDefault="00CF7A33" w:rsidP="0050452F">
                <w:pPr>
                  <w:pStyle w:val="Absender"/>
                  <w:rPr>
                    <w:highlight w:val="white"/>
                  </w:rPr>
                </w:pPr>
                <w:r w:rsidRPr="00B90A61">
                  <w:t xml:space="preserve"> </w:t>
                </w:r>
              </w:p>
            </w:sdtContent>
          </w:sdt>
        </w:tc>
      </w:tr>
      <w:tr w:rsidR="00C72F5A" w:rsidTr="009F3795">
        <w:trPr>
          <w:cantSplit/>
          <w:trHeight w:val="184"/>
        </w:trPr>
        <w:tc>
          <w:tcPr>
            <w:tcW w:w="5069" w:type="dxa"/>
            <w:vMerge/>
            <w:vAlign w:val="center"/>
          </w:tcPr>
          <w:p w:rsidR="003852D0" w:rsidRPr="00B90A61" w:rsidRDefault="00BF7924" w:rsidP="00A9442A">
            <w:pPr>
              <w:tabs>
                <w:tab w:val="right" w:pos="9071"/>
              </w:tabs>
              <w:rPr>
                <w:rFonts w:cs="Arial"/>
                <w:sz w:val="16"/>
                <w:szCs w:val="16"/>
                <w:highlight w:val="white"/>
              </w:rPr>
            </w:pPr>
          </w:p>
        </w:tc>
      </w:tr>
    </w:tbl>
    <w:p w:rsidR="003852D0" w:rsidRPr="00B90A61" w:rsidRDefault="00BF7924" w:rsidP="009F3795">
      <w:pPr>
        <w:pStyle w:val="CityDate"/>
        <w:tabs>
          <w:tab w:val="right" w:pos="9071"/>
        </w:tabs>
        <w:spacing w:before="0"/>
        <w:rPr>
          <w:sz w:val="2"/>
          <w:szCs w:val="2"/>
        </w:rPr>
        <w:sectPr w:rsidR="003852D0" w:rsidRPr="00B90A61" w:rsidSect="00B90A61">
          <w:headerReference w:type="default" r:id="rId13"/>
          <w:footerReference w:type="default" r:id="rId14"/>
          <w:headerReference w:type="first" r:id="rId15"/>
          <w:footerReference w:type="first" r:id="rId16"/>
          <w:type w:val="continuous"/>
          <w:pgSz w:w="11906" w:h="16838"/>
          <w:pgMar w:top="1950" w:right="1134" w:bottom="1134" w:left="1701" w:header="567" w:footer="420" w:gutter="0"/>
          <w:cols w:space="708"/>
          <w:docGrid w:linePitch="360"/>
        </w:sectPr>
      </w:pPr>
    </w:p>
    <w:p w:rsidR="00676F39" w:rsidRPr="00B90A61" w:rsidRDefault="00CF7A33" w:rsidP="00BD4594">
      <w:pPr>
        <w:pStyle w:val="CityDate"/>
      </w:pPr>
      <w:bookmarkStart w:id="18" w:name="Text1"/>
      <w:bookmarkStart w:id="19" w:name="Datum"/>
      <w:r w:rsidRPr="00B90A61">
        <w:t>Luzern,</w:t>
      </w:r>
      <w:bookmarkEnd w:id="18"/>
      <w:r w:rsidRPr="00B90A61">
        <w:t xml:space="preserve"> </w:t>
      </w:r>
      <w:bookmarkEnd w:id="19"/>
      <w:r>
        <w:t>im Dezember 2018</w:t>
      </w:r>
    </w:p>
    <w:p w:rsidR="00C8783A" w:rsidRPr="00B90A61" w:rsidRDefault="00BF7924" w:rsidP="00C8783A"/>
    <w:p w:rsidR="00D30BF6" w:rsidRPr="00B90A61" w:rsidRDefault="00BF7924" w:rsidP="00D30BF6"/>
    <w:p w:rsidR="00C35C6E" w:rsidRPr="00B90A61" w:rsidRDefault="00BF7924" w:rsidP="00C35C6E">
      <w:bookmarkStart w:id="20" w:name="ContentType"/>
      <w:bookmarkEnd w:id="20"/>
    </w:p>
    <w:p w:rsidR="001D63DC" w:rsidRPr="002C2CDA" w:rsidRDefault="00CF7A33" w:rsidP="001D63DC">
      <w:pPr>
        <w:pStyle w:val="Betreff"/>
      </w:pPr>
      <w:bookmarkStart w:id="21" w:name="Text"/>
      <w:r>
        <w:t>Teilrevision des Gesundheitsgesetzes (SRL Nr. 800)</w:t>
      </w:r>
    </w:p>
    <w:p w:rsidR="001D63DC" w:rsidRPr="002C2CDA" w:rsidRDefault="00CF7A33" w:rsidP="001D63DC">
      <w:pPr>
        <w:pStyle w:val="Betreff"/>
        <w:rPr>
          <w:rFonts w:ascii="Arial" w:hAnsi="Arial" w:cs="Arial"/>
          <w:b/>
          <w:iCs/>
          <w:color w:val="000000"/>
        </w:rPr>
      </w:pPr>
      <w:r>
        <w:t>Vernehmlassung - Fragebogen</w:t>
      </w:r>
    </w:p>
    <w:p w:rsidR="001D63DC" w:rsidRDefault="00BF7924" w:rsidP="001D63DC">
      <w:pPr>
        <w:tabs>
          <w:tab w:val="left" w:pos="2268"/>
        </w:tabs>
        <w:rPr>
          <w:rFonts w:cs="Arial"/>
          <w:iCs/>
          <w:color w:val="000000"/>
        </w:rPr>
      </w:pPr>
    </w:p>
    <w:p w:rsidR="001D63DC" w:rsidRPr="002C2CDA" w:rsidRDefault="00BF7924" w:rsidP="001D63DC">
      <w:pPr>
        <w:tabs>
          <w:tab w:val="left" w:pos="2268"/>
        </w:tabs>
        <w:rPr>
          <w:rFonts w:cs="Arial"/>
          <w:iCs/>
          <w:color w:val="000000"/>
        </w:rPr>
      </w:pPr>
    </w:p>
    <w:p w:rsidR="001D63DC" w:rsidRDefault="00CF7A33" w:rsidP="001D63DC">
      <w:pPr>
        <w:tabs>
          <w:tab w:val="left" w:pos="2268"/>
        </w:tabs>
        <w:rPr>
          <w:rFonts w:cs="Arial"/>
          <w:iCs/>
          <w:color w:val="000000"/>
        </w:rPr>
      </w:pPr>
      <w:r w:rsidRPr="001558B2">
        <w:rPr>
          <w:rFonts w:cs="Arial"/>
          <w:iCs/>
          <w:color w:val="000000"/>
        </w:rPr>
        <w:t xml:space="preserve">Bitte verwenden Sie für Ihre Stellungnahme diesen Fragebogen. </w:t>
      </w:r>
    </w:p>
    <w:p w:rsidR="001D63DC" w:rsidRDefault="00BF7924" w:rsidP="001D63DC">
      <w:pPr>
        <w:tabs>
          <w:tab w:val="left" w:pos="2268"/>
        </w:tabs>
        <w:rPr>
          <w:rFonts w:cs="Arial"/>
          <w:iCs/>
          <w:color w:val="000000"/>
        </w:rPr>
      </w:pPr>
    </w:p>
    <w:p w:rsidR="0028566A" w:rsidRDefault="00CF7A33" w:rsidP="001D63DC">
      <w:pPr>
        <w:tabs>
          <w:tab w:val="left" w:pos="2268"/>
        </w:tabs>
        <w:rPr>
          <w:rFonts w:cs="Arial"/>
          <w:iCs/>
          <w:color w:val="000000"/>
        </w:rPr>
      </w:pPr>
      <w:r>
        <w:rPr>
          <w:rFonts w:cs="Arial"/>
          <w:iCs/>
          <w:color w:val="000000"/>
        </w:rPr>
        <w:t xml:space="preserve">Wir danken für die Rücksendung des Fragebogens bis am 31. </w:t>
      </w:r>
      <w:r w:rsidRPr="00CF7A33">
        <w:rPr>
          <w:rFonts w:cs="Arial"/>
          <w:iCs/>
          <w:color w:val="000000"/>
        </w:rPr>
        <w:t>März</w:t>
      </w:r>
      <w:r>
        <w:rPr>
          <w:rFonts w:cs="Arial"/>
          <w:iCs/>
          <w:color w:val="000000"/>
        </w:rPr>
        <w:t xml:space="preserve"> 2019</w:t>
      </w:r>
      <w:r w:rsidRPr="00CF7A33">
        <w:rPr>
          <w:rFonts w:cs="Arial"/>
          <w:iCs/>
          <w:color w:val="000000"/>
        </w:rPr>
        <w:t xml:space="preserve"> per E-Mail an: </w:t>
      </w:r>
    </w:p>
    <w:p w:rsidR="001D63DC" w:rsidRPr="00CF7A33" w:rsidRDefault="00BF7924" w:rsidP="001D63DC">
      <w:pPr>
        <w:tabs>
          <w:tab w:val="left" w:pos="2268"/>
        </w:tabs>
        <w:rPr>
          <w:rFonts w:cs="Arial"/>
          <w:iCs/>
          <w:color w:val="000000"/>
        </w:rPr>
      </w:pPr>
      <w:hyperlink r:id="rId17" w:history="1">
        <w:r w:rsidR="00CF7A33" w:rsidRPr="00CF7A33">
          <w:rPr>
            <w:rStyle w:val="Hyperlink"/>
            <w:rFonts w:cs="Arial"/>
            <w:iCs/>
          </w:rPr>
          <w:t>vernehmlassungen.gsd@lu.ch</w:t>
        </w:r>
      </w:hyperlink>
      <w:r w:rsidR="00CF7A33" w:rsidRPr="00CF7A33">
        <w:rPr>
          <w:rFonts w:cs="Arial"/>
          <w:iCs/>
          <w:color w:val="000000"/>
        </w:rPr>
        <w:t xml:space="preserve"> </w:t>
      </w:r>
    </w:p>
    <w:p w:rsidR="00392955" w:rsidRPr="00CF7A33" w:rsidRDefault="00BF7924" w:rsidP="00FB4D74"/>
    <w:p w:rsidR="001D63DC" w:rsidRPr="00CF7A33" w:rsidRDefault="00BF7924" w:rsidP="00FB4D74"/>
    <w:tbl>
      <w:tblPr>
        <w:tblStyle w:val="Tabellenraster"/>
        <w:tblW w:w="0" w:type="auto"/>
        <w:tblLayout w:type="fixed"/>
        <w:tblLook w:val="04A0" w:firstRow="1" w:lastRow="0" w:firstColumn="1" w:lastColumn="0" w:noHBand="0" w:noVBand="1"/>
      </w:tblPr>
      <w:tblGrid>
        <w:gridCol w:w="4106"/>
        <w:gridCol w:w="5064"/>
      </w:tblGrid>
      <w:tr w:rsidR="00C72F5A" w:rsidTr="00444C4F">
        <w:tc>
          <w:tcPr>
            <w:tcW w:w="4106" w:type="dxa"/>
            <w:tcBorders>
              <w:right w:val="nil"/>
            </w:tcBorders>
            <w:shd w:val="clear" w:color="auto" w:fill="D9D9D9" w:themeFill="background1" w:themeFillShade="D9"/>
          </w:tcPr>
          <w:p w:rsidR="001D63DC" w:rsidRPr="00910526" w:rsidRDefault="00CF7A33" w:rsidP="00444C4F">
            <w:pPr>
              <w:spacing w:before="120" w:after="120"/>
              <w:rPr>
                <w:rFonts w:cs="Arial"/>
                <w:b/>
              </w:rPr>
            </w:pPr>
            <w:r w:rsidRPr="00910526">
              <w:rPr>
                <w:rFonts w:cs="Arial"/>
                <w:b/>
              </w:rPr>
              <w:t>Fragebogen eingereicht von:</w:t>
            </w:r>
          </w:p>
        </w:tc>
        <w:tc>
          <w:tcPr>
            <w:tcW w:w="5064" w:type="dxa"/>
            <w:tcBorders>
              <w:left w:val="nil"/>
            </w:tcBorders>
            <w:shd w:val="clear" w:color="auto" w:fill="D9D9D9" w:themeFill="background1" w:themeFillShade="D9"/>
          </w:tcPr>
          <w:p w:rsidR="001D63DC" w:rsidRPr="00910526" w:rsidRDefault="00BF7924" w:rsidP="00444C4F">
            <w:pPr>
              <w:spacing w:before="120" w:after="120"/>
              <w:rPr>
                <w:rFonts w:cs="Arial"/>
              </w:rPr>
            </w:pPr>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Pr>
                <w:rFonts w:cs="Arial"/>
              </w:rPr>
              <w:t>Behörde/Institution/Organisation</w:t>
            </w:r>
            <w:r w:rsidRPr="00910526">
              <w:rPr>
                <w:rFonts w:cs="Arial"/>
              </w:rPr>
              <w:t xml:space="preserve">: </w:t>
            </w:r>
            <w:r w:rsidRPr="00910526">
              <w:rPr>
                <w:rFonts w:cs="Arial"/>
              </w:rPr>
              <w:tab/>
            </w:r>
          </w:p>
        </w:tc>
        <w:tc>
          <w:tcPr>
            <w:tcW w:w="5064" w:type="dxa"/>
          </w:tcPr>
          <w:p w:rsidR="001D63DC" w:rsidRPr="00910526" w:rsidRDefault="00BF7924" w:rsidP="00523BF4">
            <w:pPr>
              <w:tabs>
                <w:tab w:val="left" w:pos="3402"/>
                <w:tab w:val="right" w:pos="9185"/>
              </w:tabs>
              <w:spacing w:before="60" w:afterLines="60" w:after="144"/>
              <w:rPr>
                <w:rFonts w:cs="Arial"/>
              </w:rPr>
            </w:pPr>
            <w:sdt>
              <w:sdtPr>
                <w:rPr>
                  <w:rFonts w:cs="Arial"/>
                </w:rPr>
                <w:id w:val="-1428499925"/>
                <w:placeholder>
                  <w:docPart w:val="3CA77D7B18534D9382640B28C015BE81"/>
                </w:placeholder>
              </w:sdtPr>
              <w:sdtEndPr/>
              <w:sdtContent>
                <w:r w:rsidR="00523BF4">
                  <w:rPr>
                    <w:rFonts w:cs="Arial"/>
                  </w:rPr>
                  <w:t>SVP Kanton Luzern</w:t>
                </w:r>
                <w:r w:rsidR="00523BF4">
                  <w:rPr>
                    <w:rFonts w:cs="Arial"/>
                  </w:rPr>
                  <w:tab/>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Adresse:</w:t>
            </w:r>
            <w:r w:rsidRPr="00910526">
              <w:rPr>
                <w:rFonts w:cs="Arial"/>
              </w:rPr>
              <w:tab/>
            </w:r>
          </w:p>
        </w:tc>
        <w:tc>
          <w:tcPr>
            <w:tcW w:w="5064" w:type="dxa"/>
          </w:tcPr>
          <w:p w:rsidR="001D63DC" w:rsidRPr="00910526" w:rsidRDefault="00BF7924" w:rsidP="00523BF4">
            <w:pPr>
              <w:tabs>
                <w:tab w:val="left" w:pos="3402"/>
              </w:tabs>
              <w:spacing w:before="60" w:afterLines="60" w:after="144"/>
              <w:rPr>
                <w:rFonts w:cs="Arial"/>
              </w:rPr>
            </w:pPr>
            <w:sdt>
              <w:sdtPr>
                <w:rPr>
                  <w:rFonts w:cs="Arial"/>
                </w:rPr>
                <w:id w:val="394171241"/>
                <w:placeholder>
                  <w:docPart w:val="195228A5C98C4F4DA33E11F655944F91"/>
                </w:placeholder>
              </w:sdtPr>
              <w:sdtEndPr/>
              <w:sdtContent>
                <w:r w:rsidR="00523BF4">
                  <w:rPr>
                    <w:rFonts w:cs="Arial"/>
                  </w:rPr>
                  <w:t>Sekretariat, 6000 Luzern</w:t>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Ansprechpartner</w:t>
            </w:r>
            <w:r>
              <w:rPr>
                <w:rFonts w:cs="Arial"/>
              </w:rPr>
              <w:t>/in</w:t>
            </w:r>
            <w:r w:rsidRPr="00910526">
              <w:rPr>
                <w:rFonts w:cs="Arial"/>
              </w:rPr>
              <w:t xml:space="preserve"> für Rückfragen:</w:t>
            </w:r>
            <w:r w:rsidRPr="00910526">
              <w:rPr>
                <w:rFonts w:cs="Arial"/>
              </w:rPr>
              <w:tab/>
            </w:r>
          </w:p>
        </w:tc>
        <w:tc>
          <w:tcPr>
            <w:tcW w:w="5064" w:type="dxa"/>
          </w:tcPr>
          <w:p w:rsidR="001D63DC" w:rsidRPr="00910526" w:rsidRDefault="00BF7924" w:rsidP="00523BF4">
            <w:pPr>
              <w:tabs>
                <w:tab w:val="left" w:pos="3402"/>
              </w:tabs>
              <w:spacing w:before="60" w:afterLines="60" w:after="144"/>
              <w:rPr>
                <w:rFonts w:cs="Arial"/>
              </w:rPr>
            </w:pPr>
            <w:sdt>
              <w:sdtPr>
                <w:rPr>
                  <w:rFonts w:cs="Arial"/>
                </w:rPr>
                <w:id w:val="-468825961"/>
                <w:placeholder>
                  <w:docPart w:val="2FF2A1BB12F64604A66AEDF9B211BDA7"/>
                </w:placeholder>
              </w:sdtPr>
              <w:sdtEndPr/>
              <w:sdtContent>
                <w:r w:rsidR="00523BF4">
                  <w:rPr>
                    <w:rFonts w:cs="Arial"/>
                  </w:rPr>
                  <w:t>Dr. Armin Hartmann</w:t>
                </w:r>
                <w:r w:rsidR="00523BF4">
                  <w:rPr>
                    <w:rFonts w:cs="Arial"/>
                  </w:rPr>
                  <w:tab/>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Telefonnummer:</w:t>
            </w:r>
            <w:r w:rsidRPr="00910526">
              <w:rPr>
                <w:rFonts w:cs="Arial"/>
              </w:rPr>
              <w:tab/>
            </w:r>
          </w:p>
        </w:tc>
        <w:tc>
          <w:tcPr>
            <w:tcW w:w="5064" w:type="dxa"/>
          </w:tcPr>
          <w:p w:rsidR="001D63DC" w:rsidRPr="00910526" w:rsidRDefault="00BF7924" w:rsidP="00523BF4">
            <w:pPr>
              <w:tabs>
                <w:tab w:val="left" w:pos="3402"/>
              </w:tabs>
              <w:spacing w:before="60" w:afterLines="60" w:after="144"/>
              <w:rPr>
                <w:rFonts w:cs="Arial"/>
              </w:rPr>
            </w:pPr>
            <w:sdt>
              <w:sdtPr>
                <w:rPr>
                  <w:rFonts w:cs="Arial"/>
                </w:rPr>
                <w:id w:val="-1622833676"/>
                <w:placeholder>
                  <w:docPart w:val="DB9C673A989E472EA13D05A5CE48BC59"/>
                </w:placeholder>
              </w:sdtPr>
              <w:sdtEndPr/>
              <w:sdtContent>
                <w:r w:rsidR="00523BF4">
                  <w:rPr>
                    <w:rFonts w:cs="Arial"/>
                  </w:rPr>
                  <w:t>041 933 13 64</w:t>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E-Mail-Adresse:</w:t>
            </w:r>
            <w:r w:rsidRPr="00910526">
              <w:rPr>
                <w:rFonts w:cs="Arial"/>
              </w:rPr>
              <w:tab/>
            </w:r>
          </w:p>
        </w:tc>
        <w:tc>
          <w:tcPr>
            <w:tcW w:w="5064" w:type="dxa"/>
          </w:tcPr>
          <w:p w:rsidR="001D63DC" w:rsidRPr="00910526" w:rsidRDefault="00BF7924" w:rsidP="00523BF4">
            <w:pPr>
              <w:tabs>
                <w:tab w:val="left" w:pos="3402"/>
                <w:tab w:val="right" w:pos="9185"/>
              </w:tabs>
              <w:spacing w:before="60" w:afterLines="60" w:after="144"/>
              <w:rPr>
                <w:rFonts w:cs="Arial"/>
              </w:rPr>
            </w:pPr>
            <w:sdt>
              <w:sdtPr>
                <w:rPr>
                  <w:rFonts w:cs="Arial"/>
                </w:rPr>
                <w:id w:val="-1314172943"/>
                <w:placeholder>
                  <w:docPart w:val="2F232CA351CD42A994D105D6128E1D50"/>
                </w:placeholder>
              </w:sdtPr>
              <w:sdtEndPr/>
              <w:sdtContent>
                <w:hyperlink r:id="rId18" w:history="1">
                  <w:r w:rsidR="00523BF4" w:rsidRPr="00286ECA">
                    <w:rPr>
                      <w:rStyle w:val="Hyperlink"/>
                      <w:rFonts w:cs="Arial"/>
                    </w:rPr>
                    <w:t>gemeindeammann@schlierbach.ch</w:t>
                  </w:r>
                </w:hyperlink>
                <w:r w:rsidR="00523BF4">
                  <w:rPr>
                    <w:rFonts w:cs="Arial"/>
                  </w:rPr>
                  <w:tab/>
                </w:r>
              </w:sdtContent>
            </w:sdt>
          </w:p>
        </w:tc>
      </w:tr>
    </w:tbl>
    <w:p w:rsidR="001D63DC" w:rsidRDefault="00BF7924" w:rsidP="00FB4D74"/>
    <w:p w:rsidR="001D63DC"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1D63DC">
        <w:tc>
          <w:tcPr>
            <w:tcW w:w="846" w:type="dxa"/>
            <w:shd w:val="clear" w:color="auto" w:fill="BFBFBF" w:themeFill="background1" w:themeFillShade="BF"/>
          </w:tcPr>
          <w:p w:rsidR="001D63DC" w:rsidRPr="001D63DC" w:rsidRDefault="00CF7A33" w:rsidP="00FB4D74">
            <w:pPr>
              <w:rPr>
                <w:b/>
              </w:rPr>
            </w:pPr>
            <w:r>
              <w:rPr>
                <w:b/>
              </w:rPr>
              <w:t>1</w:t>
            </w:r>
          </w:p>
        </w:tc>
        <w:tc>
          <w:tcPr>
            <w:tcW w:w="8215" w:type="dxa"/>
            <w:gridSpan w:val="2"/>
            <w:shd w:val="clear" w:color="auto" w:fill="BFBFBF" w:themeFill="background1" w:themeFillShade="BF"/>
          </w:tcPr>
          <w:p w:rsidR="001D63DC" w:rsidRDefault="00CF7A33" w:rsidP="00FB4D74">
            <w:pPr>
              <w:rPr>
                <w:rFonts w:cs="Arial"/>
                <w:b/>
              </w:rPr>
            </w:pPr>
            <w:r>
              <w:rPr>
                <w:rFonts w:cs="Arial"/>
                <w:b/>
              </w:rPr>
              <w:t xml:space="preserve">Befürworten Sie eine </w:t>
            </w:r>
            <w:r w:rsidRPr="003E105E">
              <w:rPr>
                <w:rFonts w:cs="Arial"/>
                <w:b/>
              </w:rPr>
              <w:t xml:space="preserve">inhaltliche und sprachliche </w:t>
            </w:r>
            <w:r>
              <w:rPr>
                <w:rFonts w:cs="Arial"/>
                <w:b/>
              </w:rPr>
              <w:t>Harmonisierung des Gesundheitsgesetzes mit dem Bundesrecht bezüglich der Rahmenbedingungen zur Ausübung bewilligungspflichtiger Berufe</w:t>
            </w:r>
            <w:r w:rsidRPr="003E105E">
              <w:rPr>
                <w:rFonts w:cs="Arial"/>
                <w:b/>
              </w:rPr>
              <w:t>?</w:t>
            </w:r>
            <w:r>
              <w:rPr>
                <w:rFonts w:cs="Arial"/>
                <w:b/>
              </w:rPr>
              <w:t xml:space="preserve"> </w:t>
            </w:r>
          </w:p>
          <w:p w:rsidR="001D63DC" w:rsidRPr="001D63DC" w:rsidRDefault="00CF7A33" w:rsidP="00FB4D74">
            <w:pPr>
              <w:rPr>
                <w:b/>
              </w:rPr>
            </w:pPr>
            <w:r w:rsidRPr="003E105E">
              <w:rPr>
                <w:sz w:val="16"/>
                <w:szCs w:val="16"/>
              </w:rPr>
              <w:t>(§§ 16 Abs. 1 Einleitungssatz, 18, 18a, 19, 20a, 24, 32 Abs. 1, 34, 35 und 61a Entwurf)</w:t>
            </w:r>
          </w:p>
        </w:tc>
      </w:tr>
      <w:tr w:rsidR="00C72F5A" w:rsidTr="001D63DC">
        <w:tc>
          <w:tcPr>
            <w:tcW w:w="846" w:type="dxa"/>
            <w:vMerge w:val="restart"/>
          </w:tcPr>
          <w:p w:rsidR="001D63DC" w:rsidRDefault="00BF7924" w:rsidP="00FB4D74"/>
        </w:tc>
        <w:tc>
          <w:tcPr>
            <w:tcW w:w="3544" w:type="dxa"/>
          </w:tcPr>
          <w:p w:rsidR="001D63DC" w:rsidRDefault="00BF7924" w:rsidP="00FB4D74">
            <w:sdt>
              <w:sdtPr>
                <w:rPr>
                  <w:rFonts w:cs="Arial"/>
                </w:rPr>
                <w:id w:val="998615611"/>
                <w14:checkbox>
                  <w14:checked w14:val="1"/>
                  <w14:checkedState w14:val="2612" w14:font="MS Gothic"/>
                  <w14:uncheckedState w14:val="2610" w14:font="MS Gothic"/>
                </w14:checkbox>
              </w:sdtPr>
              <w:sdtEndPr/>
              <w:sdtContent>
                <w:r w:rsidR="00523BF4">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FB4D74"/>
        </w:tc>
      </w:tr>
      <w:tr w:rsidR="00C72F5A" w:rsidTr="001D63DC">
        <w:trPr>
          <w:trHeight w:val="399"/>
        </w:trPr>
        <w:tc>
          <w:tcPr>
            <w:tcW w:w="846" w:type="dxa"/>
            <w:vMerge/>
          </w:tcPr>
          <w:p w:rsidR="001D63DC" w:rsidRDefault="00BF7924" w:rsidP="00FB4D74"/>
        </w:tc>
        <w:tc>
          <w:tcPr>
            <w:tcW w:w="3544" w:type="dxa"/>
          </w:tcPr>
          <w:p w:rsidR="001D63DC" w:rsidRPr="001D63DC" w:rsidRDefault="00BF7924" w:rsidP="001D63DC">
            <w:pPr>
              <w:tabs>
                <w:tab w:val="left" w:pos="0"/>
                <w:tab w:val="right" w:pos="9185"/>
              </w:tabs>
              <w:rPr>
                <w:rFonts w:cs="Arial"/>
              </w:rPr>
            </w:pPr>
            <w:sdt>
              <w:sdtPr>
                <w:rPr>
                  <w:rFonts w:cs="Arial"/>
                </w:rPr>
                <w:id w:val="107062318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994017144"/>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2</w:t>
            </w:r>
          </w:p>
        </w:tc>
        <w:tc>
          <w:tcPr>
            <w:tcW w:w="8215" w:type="dxa"/>
            <w:gridSpan w:val="2"/>
            <w:shd w:val="clear" w:color="auto" w:fill="BFBFBF" w:themeFill="background1" w:themeFillShade="BF"/>
          </w:tcPr>
          <w:p w:rsidR="001D63DC" w:rsidRPr="001D63DC" w:rsidRDefault="00CF7A33" w:rsidP="00444C4F">
            <w:pPr>
              <w:rPr>
                <w:b/>
              </w:rPr>
            </w:pPr>
            <w:r>
              <w:rPr>
                <w:rFonts w:cs="Arial"/>
                <w:b/>
              </w:rPr>
              <w:t>Befürworten Sie die Wiedereinführung einer Bewilligungspflicht für die Naturheilpraktik?</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1030841949"/>
                <w14:checkbox>
                  <w14:checked w14:val="1"/>
                  <w14:checkedState w14:val="2612" w14:font="MS Gothic"/>
                  <w14:uncheckedState w14:val="2610" w14:font="MS Gothic"/>
                </w14:checkbox>
              </w:sdtPr>
              <w:sdtEndPr/>
              <w:sdtContent>
                <w:r w:rsidR="00523BF4">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160862255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205909277"/>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2a</w:t>
            </w:r>
          </w:p>
        </w:tc>
        <w:tc>
          <w:tcPr>
            <w:tcW w:w="8215" w:type="dxa"/>
            <w:gridSpan w:val="2"/>
            <w:shd w:val="clear" w:color="auto" w:fill="BFBFBF" w:themeFill="background1" w:themeFillShade="BF"/>
          </w:tcPr>
          <w:p w:rsidR="001D63DC" w:rsidRDefault="00CF7A33" w:rsidP="001D63DC">
            <w:pPr>
              <w:rPr>
                <w:i/>
              </w:rPr>
            </w:pPr>
            <w:r>
              <w:rPr>
                <w:rFonts w:cs="Arial"/>
                <w:b/>
              </w:rPr>
              <w:t xml:space="preserve">Falls Sie die Wiedereinführung einer Bewilligungspflicht befürworten, erachten Sie eine Berufsausübungsbewilligung (Variante 1) oder eine Titelführungsbewilligung (Variante 2) </w:t>
            </w:r>
            <w:r w:rsidRPr="00812843">
              <w:rPr>
                <w:rFonts w:cs="Arial"/>
                <w:b/>
              </w:rPr>
              <w:t xml:space="preserve">zum Schutz der Bevölkerung vor unsachgemässer Behandlung als </w:t>
            </w:r>
            <w:r>
              <w:rPr>
                <w:rFonts w:cs="Arial"/>
                <w:b/>
              </w:rPr>
              <w:t>sachgerecht</w:t>
            </w:r>
            <w:r w:rsidRPr="00812843">
              <w:rPr>
                <w:rFonts w:cs="Arial"/>
                <w:b/>
              </w:rPr>
              <w:t>?</w:t>
            </w:r>
            <w:r>
              <w:rPr>
                <w:i/>
              </w:rPr>
              <w:t xml:space="preserve"> </w:t>
            </w:r>
          </w:p>
          <w:p w:rsidR="001D63DC" w:rsidRPr="001D63DC" w:rsidRDefault="00CF7A33" w:rsidP="001D63DC">
            <w:pPr>
              <w:rPr>
                <w:b/>
              </w:rPr>
            </w:pPr>
            <w:r w:rsidRPr="00812843">
              <w:rPr>
                <w:sz w:val="16"/>
                <w:szCs w:val="16"/>
              </w:rPr>
              <w:t>(§ 16 Abs. 1e oder Abs. 3 Entwurf)</w:t>
            </w:r>
          </w:p>
        </w:tc>
      </w:tr>
      <w:tr w:rsidR="00C72F5A" w:rsidTr="00444C4F">
        <w:tc>
          <w:tcPr>
            <w:tcW w:w="846" w:type="dxa"/>
            <w:vMerge w:val="restart"/>
          </w:tcPr>
          <w:p w:rsidR="001D63DC" w:rsidRDefault="00BF7924" w:rsidP="00444C4F"/>
        </w:tc>
        <w:tc>
          <w:tcPr>
            <w:tcW w:w="3544" w:type="dxa"/>
          </w:tcPr>
          <w:p w:rsidR="001D63DC" w:rsidRDefault="00BF7924" w:rsidP="001D63DC">
            <w:sdt>
              <w:sdtPr>
                <w:rPr>
                  <w:rFonts w:cs="Arial"/>
                </w:rPr>
                <w:id w:val="1205143670"/>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w:t>
            </w:r>
            <w:r w:rsidR="00CF7A33">
              <w:rPr>
                <w:rFonts w:cs="Arial"/>
              </w:rPr>
              <w:t>Berufsausübungsbewilligung</w:t>
            </w:r>
          </w:p>
        </w:tc>
        <w:tc>
          <w:tcPr>
            <w:tcW w:w="4671" w:type="dxa"/>
          </w:tcPr>
          <w:sdt>
            <w:sdtPr>
              <w:rPr>
                <w:rFonts w:cs="Arial"/>
              </w:rPr>
              <w:id w:val="754249291"/>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r w:rsidR="00C72F5A" w:rsidTr="00444C4F">
        <w:tc>
          <w:tcPr>
            <w:tcW w:w="846" w:type="dxa"/>
            <w:vMerge/>
          </w:tcPr>
          <w:p w:rsidR="001D63DC" w:rsidRDefault="00BF7924" w:rsidP="00444C4F"/>
        </w:tc>
        <w:tc>
          <w:tcPr>
            <w:tcW w:w="3544" w:type="dxa"/>
          </w:tcPr>
          <w:p w:rsidR="001D63DC" w:rsidRPr="001D63DC" w:rsidRDefault="00BF7924" w:rsidP="001D63DC">
            <w:pPr>
              <w:tabs>
                <w:tab w:val="left" w:pos="0"/>
                <w:tab w:val="right" w:pos="9185"/>
              </w:tabs>
              <w:rPr>
                <w:rFonts w:cs="Arial"/>
              </w:rPr>
            </w:pPr>
            <w:sdt>
              <w:sdtPr>
                <w:rPr>
                  <w:rFonts w:cs="Arial"/>
                </w:rPr>
                <w:id w:val="-490947252"/>
                <w14:checkbox>
                  <w14:checked w14:val="1"/>
                  <w14:checkedState w14:val="2612" w14:font="MS Gothic"/>
                  <w14:uncheckedState w14:val="2610" w14:font="MS Gothic"/>
                </w14:checkbox>
              </w:sdtPr>
              <w:sdtEndPr/>
              <w:sdtContent>
                <w:r w:rsidR="00C71F48">
                  <w:rPr>
                    <w:rFonts w:ascii="MS Gothic" w:eastAsia="MS Gothic" w:hAnsi="MS Gothic" w:cs="Arial" w:hint="eastAsia"/>
                  </w:rPr>
                  <w:t>☒</w:t>
                </w:r>
              </w:sdtContent>
            </w:sdt>
            <w:r w:rsidR="00CF7A33" w:rsidRPr="00D63194">
              <w:rPr>
                <w:rFonts w:cs="Arial"/>
              </w:rPr>
              <w:t xml:space="preserve"> </w:t>
            </w:r>
            <w:r w:rsidR="00CF7A33">
              <w:rPr>
                <w:rFonts w:cs="Arial"/>
              </w:rPr>
              <w:t>Titelführungsbewilligung</w:t>
            </w:r>
          </w:p>
        </w:tc>
        <w:tc>
          <w:tcPr>
            <w:tcW w:w="4671" w:type="dxa"/>
          </w:tcPr>
          <w:sdt>
            <w:sdtPr>
              <w:rPr>
                <w:rFonts w:cs="Arial"/>
              </w:rPr>
              <w:id w:val="1801343010"/>
            </w:sdtPr>
            <w:sdtEndPr/>
            <w:sdtContent>
              <w:p w:rsidR="001D63DC" w:rsidRPr="001D63DC" w:rsidRDefault="00C71F48" w:rsidP="00C71F48">
                <w:pPr>
                  <w:tabs>
                    <w:tab w:val="left" w:pos="426"/>
                  </w:tabs>
                  <w:spacing w:before="60" w:afterLines="60" w:after="144"/>
                  <w:rPr>
                    <w:rFonts w:cs="Arial"/>
                  </w:rPr>
                </w:pPr>
                <w:r>
                  <w:rPr>
                    <w:rFonts w:cs="Arial"/>
                  </w:rPr>
                  <w:t xml:space="preserve">Die Einführung einer Berufsaufsübungsbewilligung erachten wir als deutliche Verschärfung der heutigen Praxis. Die Erfahrungen der letzten Jahre rechtfertigen einen derartigen Ausbau der Bürokratie unseres Erachtens nicht. Die Titelführungsplicht ist </w:t>
                </w:r>
                <w:r w:rsidR="007874B4">
                  <w:rPr>
                    <w:rFonts w:cs="Arial"/>
                  </w:rPr>
                  <w:t xml:space="preserve">eine </w:t>
                </w:r>
                <w:r>
                  <w:rPr>
                    <w:rFonts w:cs="Arial"/>
                  </w:rPr>
                  <w:t>einfachere Mas</w:t>
                </w:r>
                <w:r w:rsidR="007874B4">
                  <w:rPr>
                    <w:rFonts w:cs="Arial"/>
                  </w:rPr>
                  <w:t>snahme</w:t>
                </w:r>
                <w:r w:rsidR="00BF7924">
                  <w:rPr>
                    <w:rFonts w:cs="Arial"/>
                  </w:rPr>
                  <w:t>,</w:t>
                </w:r>
                <w:bookmarkStart w:id="22" w:name="_GoBack"/>
                <w:bookmarkEnd w:id="22"/>
                <w:r w:rsidR="007874B4">
                  <w:rPr>
                    <w:rFonts w:cs="Arial"/>
                  </w:rPr>
                  <w:t xml:space="preserve"> die Transparenz schafft.</w:t>
                </w:r>
              </w:p>
            </w:sdtContent>
          </w:sdt>
        </w:tc>
      </w:tr>
    </w:tbl>
    <w:p w:rsidR="001D63DC"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2b</w:t>
            </w:r>
          </w:p>
        </w:tc>
        <w:tc>
          <w:tcPr>
            <w:tcW w:w="8215" w:type="dxa"/>
            <w:gridSpan w:val="2"/>
            <w:shd w:val="clear" w:color="auto" w:fill="BFBFBF" w:themeFill="background1" w:themeFillShade="BF"/>
          </w:tcPr>
          <w:p w:rsidR="001D63DC" w:rsidRDefault="00CF7A33" w:rsidP="00444C4F">
            <w:pPr>
              <w:rPr>
                <w:rFonts w:cs="Arial"/>
                <w:b/>
              </w:rPr>
            </w:pPr>
            <w:r>
              <w:rPr>
                <w:rFonts w:cs="Arial"/>
                <w:b/>
              </w:rPr>
              <w:t xml:space="preserve">Im Falle einer </w:t>
            </w:r>
            <w:r w:rsidRPr="00125380">
              <w:rPr>
                <w:rFonts w:cs="Arial"/>
                <w:b/>
              </w:rPr>
              <w:t xml:space="preserve">Berufsausübungsbewilligung für die Naturheilpraktik, erachten sie die </w:t>
            </w:r>
            <w:r>
              <w:rPr>
                <w:rFonts w:cs="Arial"/>
                <w:b/>
              </w:rPr>
              <w:t xml:space="preserve">auf Gesetzes- und Verordnungsstufe </w:t>
            </w:r>
            <w:r w:rsidRPr="00125380">
              <w:rPr>
                <w:rFonts w:cs="Arial"/>
                <w:b/>
              </w:rPr>
              <w:t xml:space="preserve">vorgeschlagenen Übergangsbestimmungen </w:t>
            </w:r>
            <w:r>
              <w:rPr>
                <w:rFonts w:cs="Arial"/>
                <w:b/>
              </w:rPr>
              <w:t xml:space="preserve">für bestehende Naturheilpraktikerinnen und –praktiker </w:t>
            </w:r>
            <w:r w:rsidRPr="00125380">
              <w:rPr>
                <w:rFonts w:cs="Arial"/>
                <w:b/>
              </w:rPr>
              <w:t xml:space="preserve">als sachgerecht? </w:t>
            </w:r>
          </w:p>
          <w:p w:rsidR="001D63DC" w:rsidRPr="001D63DC" w:rsidRDefault="00CF7A33" w:rsidP="00444C4F">
            <w:pPr>
              <w:rPr>
                <w:b/>
              </w:rPr>
            </w:pPr>
            <w:r w:rsidRPr="00125380">
              <w:rPr>
                <w:rFonts w:cs="Arial"/>
                <w:sz w:val="16"/>
                <w:szCs w:val="16"/>
              </w:rPr>
              <w:t>(§ 64a Abs. 1 Entwurf; Kap. 2.2.1.2 Bericht)</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1718315802"/>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481354284"/>
                <w14:checkbox>
                  <w14:checked w14:val="1"/>
                  <w14:checkedState w14:val="2612" w14:font="MS Gothic"/>
                  <w14:uncheckedState w14:val="2610" w14:font="MS Gothic"/>
                </w14:checkbox>
              </w:sdtPr>
              <w:sdtEndPr/>
              <w:sdtContent>
                <w:r w:rsidR="00C71F48">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616187111"/>
            </w:sdtPr>
            <w:sdtEndPr/>
            <w:sdtContent>
              <w:p w:rsidR="001D63DC" w:rsidRPr="001D63DC" w:rsidRDefault="007874B4" w:rsidP="00C71F48">
                <w:pPr>
                  <w:tabs>
                    <w:tab w:val="left" w:pos="426"/>
                  </w:tabs>
                  <w:spacing w:before="60" w:afterLines="60" w:after="144"/>
                  <w:rPr>
                    <w:rFonts w:cs="Arial"/>
                  </w:rPr>
                </w:pPr>
                <w:r>
                  <w:rPr>
                    <w:rFonts w:cs="Arial"/>
                  </w:rPr>
                  <w:t xml:space="preserve">Wir lehnen die Berufsausübungsbewilligung ab. </w:t>
                </w:r>
                <w:r w:rsidR="00C71F48">
                  <w:rPr>
                    <w:rFonts w:cs="Arial"/>
                  </w:rPr>
                  <w:t xml:space="preserve">Die Sonderbewilligung für MentorandInnen erachten wir als unverhältnismässig. </w:t>
                </w:r>
              </w:p>
            </w:sdtContent>
          </w:sdt>
        </w:tc>
      </w:tr>
    </w:tbl>
    <w:p w:rsidR="001D63DC"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3</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damit einverstanden, dass das Melderecht der Bewilligungsinhaberinnen und –inhaber an die Strafuntersuchungsbehörden bezüglich Wahrnehmungen, die auf ein begangenes oder bevorstehendes Verbrechen oder Vergehen gegen Leib und Leben, die öffentliche Gesundheit oder die sexuelle Integrität schliessen lassen, hinsichtlich eines Auskunftsrechts präzisiert wird? </w:t>
            </w:r>
          </w:p>
          <w:p w:rsidR="001D63DC" w:rsidRPr="001D63DC" w:rsidRDefault="00CF7A33" w:rsidP="00444C4F">
            <w:pPr>
              <w:rPr>
                <w:b/>
              </w:rPr>
            </w:pPr>
            <w:r w:rsidRPr="00125380">
              <w:rPr>
                <w:rFonts w:cs="Arial"/>
                <w:sz w:val="16"/>
                <w:szCs w:val="16"/>
              </w:rPr>
              <w:t>(§ 27 Abs. 2 Entwurf)</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610100383"/>
                <w14:checkbox>
                  <w14:checked w14:val="1"/>
                  <w14:checkedState w14:val="2612" w14:font="MS Gothic"/>
                  <w14:uncheckedState w14:val="2610" w14:font="MS Gothic"/>
                </w14:checkbox>
              </w:sdtPr>
              <w:sdtEndPr/>
              <w:sdtContent>
                <w:r w:rsidR="00C03DC2">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204409155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2032098054"/>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4</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der vorgeschlagenen Regelung der Bemessungsgrundsätze für die Ersatzabgabe im Notfalldienst der Ärztinnen und Ärzte, Zahnärztinnen und Zahnärzte, Tierärztinnen und Tierärzte sowie </w:t>
            </w:r>
            <w:r>
              <w:rPr>
                <w:rFonts w:cs="Arial"/>
                <w:b/>
              </w:rPr>
              <w:t xml:space="preserve">der </w:t>
            </w:r>
            <w:r w:rsidRPr="00125380">
              <w:rPr>
                <w:rFonts w:cs="Arial"/>
                <w:b/>
              </w:rPr>
              <w:t xml:space="preserve">Apothekerinnen und Apotheker einverstanden? </w:t>
            </w:r>
          </w:p>
          <w:p w:rsidR="001D63DC" w:rsidRPr="001D63DC" w:rsidRDefault="00CF7A33" w:rsidP="00444C4F">
            <w:pPr>
              <w:rPr>
                <w:b/>
              </w:rPr>
            </w:pPr>
            <w:r w:rsidRPr="00125380">
              <w:rPr>
                <w:rFonts w:cs="Arial"/>
                <w:sz w:val="16"/>
                <w:szCs w:val="16"/>
              </w:rPr>
              <w:t>(§ 32 Abs. 3 Entwurf)</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1383868787"/>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1320920829"/>
                <w14:checkbox>
                  <w14:checked w14:val="1"/>
                  <w14:checkedState w14:val="2612" w14:font="MS Gothic"/>
                  <w14:uncheckedState w14:val="2610" w14:font="MS Gothic"/>
                </w14:checkbox>
              </w:sdtPr>
              <w:sdtEndPr/>
              <w:sdtContent>
                <w:r w:rsidR="00C03DC2">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447624720"/>
            </w:sdtPr>
            <w:sdtEndPr/>
            <w:sdtContent>
              <w:p w:rsidR="001D63DC" w:rsidRPr="001D63DC" w:rsidRDefault="00F61C54" w:rsidP="00F61C54">
                <w:pPr>
                  <w:tabs>
                    <w:tab w:val="left" w:pos="426"/>
                  </w:tabs>
                  <w:spacing w:before="60" w:afterLines="60" w:after="144"/>
                  <w:rPr>
                    <w:rFonts w:cs="Arial"/>
                  </w:rPr>
                </w:pPr>
                <w:r>
                  <w:rPr>
                    <w:rFonts w:cs="Arial"/>
                  </w:rPr>
                  <w:t xml:space="preserve">Wir verstehen den Gesetzesentwurf so, dass die Berufsverbände selber entscheiden, ob sie eine Abgabe einziehen wollen oder nicht. Wenn ein Bezug erfolgt, muss sie aber 1.5% der AHV-Lohnsumme betragen. Wir können nicht nachvollziehen, warum es den Berufsverbänden nicht erlaubt sein soll, einen Betrag von weniger als 1.5% einzuziehen, ein Verzicht hingegen möglich sein soll. Es ist zu prüfen, ob dem in Kapitel 2.5.1 erwähnten Bundesgerichtsentscheid nicht auch mit einem Maximum </w:t>
                </w:r>
                <w:r w:rsidR="007874B4">
                  <w:rPr>
                    <w:rFonts w:cs="Arial"/>
                  </w:rPr>
                  <w:t>von 1.5% Genüge getan wird.</w:t>
                </w:r>
              </w:p>
            </w:sdtContent>
          </w:sdt>
        </w:tc>
      </w:tr>
    </w:tbl>
    <w:p w:rsidR="001D63DC"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5</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der Aufhebung der Bewilligung zur Führung einer Zweigpraxis einverstanden? </w:t>
            </w:r>
          </w:p>
          <w:p w:rsidR="001D63DC" w:rsidRPr="001D63DC" w:rsidRDefault="00CF7A33" w:rsidP="00444C4F">
            <w:pPr>
              <w:rPr>
                <w:b/>
              </w:rPr>
            </w:pPr>
            <w:r w:rsidRPr="00125380">
              <w:rPr>
                <w:rFonts w:cs="Arial"/>
                <w:sz w:val="16"/>
                <w:szCs w:val="16"/>
              </w:rPr>
              <w:t>(§ 33 Entwurf)</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1105648594"/>
                <w14:checkbox>
                  <w14:checked w14:val="1"/>
                  <w14:checkedState w14:val="2612" w14:font="MS Gothic"/>
                  <w14:uncheckedState w14:val="2610" w14:font="MS Gothic"/>
                </w14:checkbox>
              </w:sdtPr>
              <w:sdtEndPr/>
              <w:sdtContent>
                <w:r w:rsidR="00F61C54">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1143779297"/>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539420240"/>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Pr="00B90A61"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6</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w:t>
            </w:r>
            <w:r>
              <w:rPr>
                <w:rFonts w:cs="Arial"/>
                <w:b/>
              </w:rPr>
              <w:t>der</w:t>
            </w:r>
            <w:r w:rsidRPr="00125380">
              <w:rPr>
                <w:rFonts w:cs="Arial"/>
                <w:b/>
              </w:rPr>
              <w:t xml:space="preserve"> Einführung einer Bewilligungspflicht für ambulante ärztliche, zahnärztliche, chiropraktische und tierärztliche Einrichtungen einverstanden? </w:t>
            </w:r>
          </w:p>
          <w:p w:rsidR="001D63DC" w:rsidRPr="001D63DC" w:rsidRDefault="00CF7A33" w:rsidP="00444C4F">
            <w:pPr>
              <w:rPr>
                <w:b/>
              </w:rPr>
            </w:pPr>
            <w:r w:rsidRPr="00125380">
              <w:rPr>
                <w:rFonts w:cs="Arial"/>
                <w:sz w:val="16"/>
                <w:szCs w:val="16"/>
              </w:rPr>
              <w:t>(§ 37 Abs. 1b Entwurf)</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1076819611"/>
                <w14:checkbox>
                  <w14:checked w14:val="1"/>
                  <w14:checkedState w14:val="2612" w14:font="MS Gothic"/>
                  <w14:uncheckedState w14:val="2610" w14:font="MS Gothic"/>
                </w14:checkbox>
              </w:sdtPr>
              <w:sdtEndPr/>
              <w:sdtContent>
                <w:r w:rsidR="00874ADB">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1142803827"/>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676869616"/>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392955" w:rsidRPr="00B90A61" w:rsidRDefault="00BF7924"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bookmarkEnd w:id="21"/>
          <w:p w:rsidR="001D63DC" w:rsidRPr="001D63DC" w:rsidRDefault="00CF7A33" w:rsidP="00444C4F">
            <w:pPr>
              <w:rPr>
                <w:b/>
              </w:rPr>
            </w:pPr>
            <w:r>
              <w:rPr>
                <w:b/>
              </w:rPr>
              <w:t>7</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der </w:t>
            </w:r>
            <w:r>
              <w:rPr>
                <w:rFonts w:cs="Arial"/>
                <w:b/>
              </w:rPr>
              <w:t>Verfeinerung</w:t>
            </w:r>
            <w:r w:rsidRPr="00125380">
              <w:rPr>
                <w:rFonts w:cs="Arial"/>
                <w:b/>
              </w:rPr>
              <w:t xml:space="preserve"> der Bewilligungsvoraussetzungen für Betriebe im Gesundheitswesen einverstanden? </w:t>
            </w:r>
          </w:p>
          <w:p w:rsidR="001D63DC" w:rsidRPr="001D63DC" w:rsidRDefault="00CF7A33" w:rsidP="00444C4F">
            <w:pPr>
              <w:rPr>
                <w:b/>
              </w:rPr>
            </w:pPr>
            <w:r w:rsidRPr="00125380">
              <w:rPr>
                <w:rFonts w:cs="Arial"/>
                <w:sz w:val="16"/>
                <w:szCs w:val="16"/>
              </w:rPr>
              <w:t>(§ 38 Abs. 1d und e Entwurf)</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383027209"/>
                <w14:checkbox>
                  <w14:checked w14:val="1"/>
                  <w14:checkedState w14:val="2612" w14:font="MS Gothic"/>
                  <w14:uncheckedState w14:val="2610" w14:font="MS Gothic"/>
                </w14:checkbox>
              </w:sdtPr>
              <w:sdtEndPr/>
              <w:sdtContent>
                <w:r w:rsidR="00874ADB">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1752885188"/>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63012153"/>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D0199C" w:rsidRDefault="00BF7924" w:rsidP="00F77AA8">
      <w:pPr>
        <w:pStyle w:val="NormalKeepTogether"/>
      </w:pPr>
    </w:p>
    <w:tbl>
      <w:tblPr>
        <w:tblStyle w:val="Tabellenraster"/>
        <w:tblW w:w="0" w:type="auto"/>
        <w:tblLook w:val="04A0" w:firstRow="1" w:lastRow="0" w:firstColumn="1" w:lastColumn="0" w:noHBand="0" w:noVBand="1"/>
      </w:tblPr>
      <w:tblGrid>
        <w:gridCol w:w="846"/>
        <w:gridCol w:w="3544"/>
        <w:gridCol w:w="4671"/>
      </w:tblGrid>
      <w:tr w:rsidR="007542E7" w:rsidRPr="001D63DC" w:rsidTr="004B18E0">
        <w:tc>
          <w:tcPr>
            <w:tcW w:w="846" w:type="dxa"/>
            <w:shd w:val="clear" w:color="auto" w:fill="BFBFBF" w:themeFill="background1" w:themeFillShade="BF"/>
          </w:tcPr>
          <w:p w:rsidR="007542E7" w:rsidRPr="001D63DC" w:rsidRDefault="007542E7" w:rsidP="004B18E0">
            <w:pPr>
              <w:rPr>
                <w:b/>
              </w:rPr>
            </w:pPr>
            <w:r>
              <w:rPr>
                <w:b/>
              </w:rPr>
              <w:t>8</w:t>
            </w:r>
          </w:p>
        </w:tc>
        <w:tc>
          <w:tcPr>
            <w:tcW w:w="8215" w:type="dxa"/>
            <w:gridSpan w:val="2"/>
            <w:shd w:val="clear" w:color="auto" w:fill="BFBFBF" w:themeFill="background1" w:themeFillShade="BF"/>
          </w:tcPr>
          <w:p w:rsidR="007542E7" w:rsidRDefault="007542E7" w:rsidP="004B18E0">
            <w:pPr>
              <w:rPr>
                <w:rFonts w:cs="Arial"/>
                <w:b/>
              </w:rPr>
            </w:pPr>
            <w:r w:rsidRPr="00125380">
              <w:rPr>
                <w:rFonts w:cs="Arial"/>
                <w:b/>
              </w:rPr>
              <w:t xml:space="preserve">Sind Sie damit einverstanden, dass </w:t>
            </w:r>
            <w:r>
              <w:rPr>
                <w:rFonts w:cs="Arial"/>
                <w:b/>
              </w:rPr>
              <w:t xml:space="preserve">der </w:t>
            </w:r>
            <w:r w:rsidRPr="00125380">
              <w:rPr>
                <w:rFonts w:cs="Arial"/>
                <w:b/>
              </w:rPr>
              <w:t xml:space="preserve">Kanton </w:t>
            </w:r>
            <w:r>
              <w:rPr>
                <w:rFonts w:cs="Arial"/>
                <w:b/>
              </w:rPr>
              <w:t>eine Rechtsgrundlage erhält, damit er Massnahmen zur Erhöhung der Qualität und der Wirtschaftlichkeit in der Gesundheitsversorgung treffen und Beiträge an entsprechende Projekte und Institutionen ausrichten kann</w:t>
            </w:r>
            <w:r w:rsidRPr="00125380">
              <w:rPr>
                <w:rFonts w:cs="Arial"/>
                <w:b/>
              </w:rPr>
              <w:t xml:space="preserve">? </w:t>
            </w:r>
          </w:p>
          <w:p w:rsidR="007542E7" w:rsidRPr="001D63DC" w:rsidRDefault="007542E7" w:rsidP="007542E7">
            <w:pPr>
              <w:rPr>
                <w:b/>
              </w:rPr>
            </w:pPr>
            <w:r w:rsidRPr="00125380">
              <w:rPr>
                <w:rFonts w:cs="Arial"/>
                <w:sz w:val="16"/>
                <w:szCs w:val="16"/>
              </w:rPr>
              <w:t>(§ 44</w:t>
            </w:r>
            <w:r>
              <w:rPr>
                <w:rFonts w:cs="Arial"/>
                <w:sz w:val="16"/>
                <w:szCs w:val="16"/>
              </w:rPr>
              <w:t>a</w:t>
            </w:r>
            <w:r w:rsidRPr="00125380">
              <w:rPr>
                <w:rFonts w:cs="Arial"/>
                <w:sz w:val="16"/>
                <w:szCs w:val="16"/>
              </w:rPr>
              <w:t xml:space="preserve"> Entwurf)</w:t>
            </w:r>
          </w:p>
        </w:tc>
      </w:tr>
      <w:tr w:rsidR="007542E7" w:rsidTr="004B18E0">
        <w:tc>
          <w:tcPr>
            <w:tcW w:w="846" w:type="dxa"/>
            <w:vMerge w:val="restart"/>
          </w:tcPr>
          <w:p w:rsidR="007542E7" w:rsidRDefault="007542E7" w:rsidP="004B18E0"/>
        </w:tc>
        <w:tc>
          <w:tcPr>
            <w:tcW w:w="3544" w:type="dxa"/>
          </w:tcPr>
          <w:p w:rsidR="007542E7" w:rsidRDefault="00BF7924" w:rsidP="004B18E0">
            <w:sdt>
              <w:sdtPr>
                <w:rPr>
                  <w:rFonts w:cs="Arial"/>
                </w:rPr>
                <w:id w:val="445501437"/>
                <w14:checkbox>
                  <w14:checked w14:val="1"/>
                  <w14:checkedState w14:val="2612" w14:font="MS Gothic"/>
                  <w14:uncheckedState w14:val="2610" w14:font="MS Gothic"/>
                </w14:checkbox>
              </w:sdtPr>
              <w:sdtEndPr/>
              <w:sdtContent>
                <w:r w:rsidR="00874ADB">
                  <w:rPr>
                    <w:rFonts w:ascii="MS Gothic" w:eastAsia="MS Gothic" w:hAnsi="MS Gothic" w:cs="Arial" w:hint="eastAsia"/>
                  </w:rPr>
                  <w:t>☒</w:t>
                </w:r>
              </w:sdtContent>
            </w:sdt>
            <w:r w:rsidR="007542E7" w:rsidRPr="00D63194">
              <w:rPr>
                <w:rFonts w:cs="Arial"/>
              </w:rPr>
              <w:t xml:space="preserve"> ja</w:t>
            </w:r>
          </w:p>
        </w:tc>
        <w:tc>
          <w:tcPr>
            <w:tcW w:w="4671" w:type="dxa"/>
          </w:tcPr>
          <w:p w:rsidR="007542E7" w:rsidRDefault="007542E7" w:rsidP="004B18E0"/>
        </w:tc>
      </w:tr>
      <w:tr w:rsidR="007542E7" w:rsidRPr="001D63DC" w:rsidTr="004B18E0">
        <w:tc>
          <w:tcPr>
            <w:tcW w:w="846" w:type="dxa"/>
            <w:vMerge/>
          </w:tcPr>
          <w:p w:rsidR="007542E7" w:rsidRDefault="007542E7" w:rsidP="004B18E0"/>
        </w:tc>
        <w:tc>
          <w:tcPr>
            <w:tcW w:w="3544" w:type="dxa"/>
          </w:tcPr>
          <w:p w:rsidR="007542E7" w:rsidRPr="001D63DC" w:rsidRDefault="00BF7924" w:rsidP="004B18E0">
            <w:pPr>
              <w:tabs>
                <w:tab w:val="left" w:pos="0"/>
                <w:tab w:val="right" w:pos="9185"/>
              </w:tabs>
              <w:rPr>
                <w:rFonts w:cs="Arial"/>
              </w:rPr>
            </w:pPr>
            <w:sdt>
              <w:sdtPr>
                <w:rPr>
                  <w:rFonts w:cs="Arial"/>
                </w:rPr>
                <w:id w:val="-1853176430"/>
                <w14:checkbox>
                  <w14:checked w14:val="0"/>
                  <w14:checkedState w14:val="2612" w14:font="MS Gothic"/>
                  <w14:uncheckedState w14:val="2610" w14:font="MS Gothic"/>
                </w14:checkbox>
              </w:sdtPr>
              <w:sdtEndPr/>
              <w:sdtContent>
                <w:r w:rsidR="007542E7">
                  <w:rPr>
                    <w:rFonts w:ascii="MS Gothic" w:eastAsia="MS Gothic" w:hAnsi="MS Gothic" w:cs="Arial" w:hint="eastAsia"/>
                  </w:rPr>
                  <w:t>☐</w:t>
                </w:r>
              </w:sdtContent>
            </w:sdt>
            <w:r w:rsidR="007542E7" w:rsidRPr="00D63194">
              <w:rPr>
                <w:rFonts w:cs="Arial"/>
              </w:rPr>
              <w:t xml:space="preserve"> nein, </w:t>
            </w:r>
            <w:r w:rsidR="007542E7">
              <w:rPr>
                <w:rFonts w:cs="Arial"/>
              </w:rPr>
              <w:t xml:space="preserve">aus </w:t>
            </w:r>
            <w:r w:rsidR="007542E7" w:rsidRPr="00D63194">
              <w:rPr>
                <w:rFonts w:cs="Arial"/>
              </w:rPr>
              <w:t>folgenden Gründen</w:t>
            </w:r>
            <w:r w:rsidR="007542E7">
              <w:rPr>
                <w:rFonts w:cs="Arial"/>
              </w:rPr>
              <w:t>:</w:t>
            </w:r>
          </w:p>
        </w:tc>
        <w:tc>
          <w:tcPr>
            <w:tcW w:w="4671" w:type="dxa"/>
          </w:tcPr>
          <w:sdt>
            <w:sdtPr>
              <w:rPr>
                <w:rFonts w:cs="Arial"/>
              </w:rPr>
              <w:id w:val="-435368931"/>
              <w:showingPlcHdr/>
            </w:sdtPr>
            <w:sdtEndPr/>
            <w:sdtContent>
              <w:p w:rsidR="007542E7" w:rsidRPr="001D63DC" w:rsidRDefault="007542E7" w:rsidP="004B18E0">
                <w:pPr>
                  <w:tabs>
                    <w:tab w:val="left" w:pos="426"/>
                  </w:tabs>
                  <w:spacing w:before="60" w:afterLines="60" w:after="144"/>
                  <w:rPr>
                    <w:rFonts w:cs="Arial"/>
                  </w:rPr>
                </w:pPr>
                <w:r w:rsidRPr="00D63194">
                  <w:rPr>
                    <w:rStyle w:val="Platzhaltertext"/>
                    <w:rFonts w:cs="Arial"/>
                  </w:rPr>
                  <w:t>Klicken Sie hier, um Text einzugeben.</w:t>
                </w:r>
              </w:p>
            </w:sdtContent>
          </w:sdt>
        </w:tc>
      </w:tr>
    </w:tbl>
    <w:p w:rsidR="007542E7" w:rsidRPr="001D63DC" w:rsidRDefault="007542E7" w:rsidP="00F77AA8">
      <w:pPr>
        <w:pStyle w:val="NormalKeepTogether"/>
      </w:pPr>
    </w:p>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7542E7" w:rsidP="00444C4F">
            <w:pPr>
              <w:rPr>
                <w:b/>
              </w:rPr>
            </w:pPr>
            <w:bookmarkStart w:id="23" w:name="Enclosure"/>
            <w:bookmarkEnd w:id="23"/>
            <w:r>
              <w:rPr>
                <w:b/>
              </w:rPr>
              <w:t>9</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damit einverstanden, dass Kanton und Gemeinden für einen gemeinsamen ambulanten Palliativpflegedienst sorgen und diesen finanzieren? </w:t>
            </w:r>
          </w:p>
          <w:p w:rsidR="001D63DC" w:rsidRPr="001D63DC" w:rsidRDefault="00CF7A33" w:rsidP="007542E7">
            <w:pPr>
              <w:rPr>
                <w:b/>
              </w:rPr>
            </w:pPr>
            <w:r w:rsidRPr="00125380">
              <w:rPr>
                <w:rFonts w:cs="Arial"/>
                <w:sz w:val="16"/>
                <w:szCs w:val="16"/>
              </w:rPr>
              <w:t>(§ 44</w:t>
            </w:r>
            <w:r w:rsidR="007542E7">
              <w:rPr>
                <w:rFonts w:cs="Arial"/>
                <w:sz w:val="16"/>
                <w:szCs w:val="16"/>
              </w:rPr>
              <w:t>b</w:t>
            </w:r>
            <w:r w:rsidRPr="00125380">
              <w:rPr>
                <w:rFonts w:cs="Arial"/>
                <w:sz w:val="16"/>
                <w:szCs w:val="16"/>
              </w:rPr>
              <w:t xml:space="preserve"> Abs. 2 Entwurf)</w:t>
            </w:r>
          </w:p>
        </w:tc>
      </w:tr>
      <w:tr w:rsidR="00C72F5A" w:rsidTr="00444C4F">
        <w:tc>
          <w:tcPr>
            <w:tcW w:w="846" w:type="dxa"/>
            <w:vMerge w:val="restart"/>
          </w:tcPr>
          <w:p w:rsidR="001D63DC" w:rsidRDefault="00BF7924" w:rsidP="00444C4F"/>
        </w:tc>
        <w:tc>
          <w:tcPr>
            <w:tcW w:w="3544" w:type="dxa"/>
          </w:tcPr>
          <w:p w:rsidR="001D63DC" w:rsidRDefault="00BF7924" w:rsidP="00444C4F">
            <w:sdt>
              <w:sdtPr>
                <w:rPr>
                  <w:rFonts w:cs="Arial"/>
                </w:rPr>
                <w:id w:val="-1432200734"/>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444C4F">
            <w:pPr>
              <w:tabs>
                <w:tab w:val="left" w:pos="0"/>
                <w:tab w:val="right" w:pos="9185"/>
              </w:tabs>
              <w:rPr>
                <w:rFonts w:cs="Arial"/>
              </w:rPr>
            </w:pPr>
            <w:sdt>
              <w:sdtPr>
                <w:rPr>
                  <w:rFonts w:cs="Arial"/>
                </w:rPr>
                <w:id w:val="-1888253190"/>
                <w14:checkbox>
                  <w14:checked w14:val="1"/>
                  <w14:checkedState w14:val="2612" w14:font="MS Gothic"/>
                  <w14:uncheckedState w14:val="2610" w14:font="MS Gothic"/>
                </w14:checkbox>
              </w:sdtPr>
              <w:sdtEndPr/>
              <w:sdtContent>
                <w:r w:rsidR="00874ADB">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53215578"/>
            </w:sdtPr>
            <w:sdtEndPr/>
            <w:sdtContent>
              <w:p w:rsidR="007874B4" w:rsidRDefault="007874B4" w:rsidP="00F61C54">
                <w:pPr>
                  <w:tabs>
                    <w:tab w:val="left" w:pos="426"/>
                  </w:tabs>
                  <w:spacing w:before="60" w:afterLines="60" w:after="144"/>
                  <w:rPr>
                    <w:rFonts w:cs="Arial"/>
                  </w:rPr>
                </w:pPr>
                <w:r>
                  <w:rPr>
                    <w:rFonts w:cs="Arial"/>
                  </w:rPr>
                  <w:t>Der Grundsatz, wonach ein würdevolles Sterben zu Hause möglich sein</w:t>
                </w:r>
                <w:r w:rsidR="00C0223F">
                  <w:rPr>
                    <w:rFonts w:cs="Arial"/>
                  </w:rPr>
                  <w:t xml:space="preserve"> muss</w:t>
                </w:r>
                <w:r>
                  <w:rPr>
                    <w:rFonts w:cs="Arial"/>
                  </w:rPr>
                  <w:t>, unterstützen wir. Einen neuen kantonsweiten ambulanten Palliativpflegedienst als Verbundaufgabe einzuführen</w:t>
                </w:r>
                <w:r w:rsidR="00C0223F">
                  <w:rPr>
                    <w:rFonts w:cs="Arial"/>
                  </w:rPr>
                  <w:t>,</w:t>
                </w:r>
                <w:r>
                  <w:rPr>
                    <w:rFonts w:cs="Arial"/>
                  </w:rPr>
                  <w:t xml:space="preserve"> lehnen wir jedoch ab. </w:t>
                </w:r>
              </w:p>
              <w:p w:rsidR="007874B4" w:rsidRDefault="00F61C54" w:rsidP="00F61C54">
                <w:pPr>
                  <w:tabs>
                    <w:tab w:val="left" w:pos="426"/>
                  </w:tabs>
                  <w:spacing w:before="60" w:afterLines="60" w:after="144"/>
                  <w:rPr>
                    <w:rFonts w:cs="Arial"/>
                  </w:rPr>
                </w:pPr>
                <w:r>
                  <w:rPr>
                    <w:rFonts w:cs="Arial"/>
                  </w:rPr>
                  <w:t>Bei dieser Massnahmen handelt es sich um einen Leistungsausbau</w:t>
                </w:r>
                <w:r w:rsidR="007874B4">
                  <w:rPr>
                    <w:rFonts w:cs="Arial"/>
                  </w:rPr>
                  <w:t>, der in der aktuellen Finanzlage nicht gerechtfertigt ist</w:t>
                </w:r>
                <w:r>
                  <w:rPr>
                    <w:rFonts w:cs="Arial"/>
                  </w:rPr>
                  <w:t xml:space="preserve">. </w:t>
                </w:r>
              </w:p>
              <w:p w:rsidR="007874B4" w:rsidRDefault="007874B4" w:rsidP="00F61C54">
                <w:pPr>
                  <w:tabs>
                    <w:tab w:val="left" w:pos="426"/>
                  </w:tabs>
                  <w:spacing w:before="60" w:afterLines="60" w:after="144"/>
                  <w:rPr>
                    <w:rFonts w:cs="Arial"/>
                  </w:rPr>
                </w:pPr>
                <w:r>
                  <w:rPr>
                    <w:rFonts w:cs="Arial"/>
                  </w:rPr>
                  <w:t>D</w:t>
                </w:r>
                <w:r w:rsidR="00F61C54">
                  <w:rPr>
                    <w:rFonts w:cs="Arial"/>
                  </w:rPr>
                  <w:t xml:space="preserve">er Kanton </w:t>
                </w:r>
                <w:r>
                  <w:rPr>
                    <w:rFonts w:cs="Arial"/>
                  </w:rPr>
                  <w:t xml:space="preserve">zwingt </w:t>
                </w:r>
                <w:r w:rsidR="00F61C54">
                  <w:rPr>
                    <w:rFonts w:cs="Arial"/>
                  </w:rPr>
                  <w:t>die Gemeinden zu</w:t>
                </w:r>
                <w:r>
                  <w:rPr>
                    <w:rFonts w:cs="Arial"/>
                  </w:rPr>
                  <w:t xml:space="preserve"> einer Organisationsform,</w:t>
                </w:r>
                <w:r w:rsidR="00C0223F">
                  <w:rPr>
                    <w:rFonts w:cs="Arial"/>
                  </w:rPr>
                  <w:t xml:space="preserve"> was dem Subs</w:t>
                </w:r>
                <w:r>
                  <w:rPr>
                    <w:rFonts w:cs="Arial"/>
                  </w:rPr>
                  <w:t>idiaritätsprinzip widerspricht. Die Gemeinden sollen selber entscheiden, wie sie die Leistung erbringen wollen.</w:t>
                </w:r>
              </w:p>
              <w:p w:rsidR="007874B4" w:rsidRDefault="007874B4" w:rsidP="00F61C54">
                <w:pPr>
                  <w:tabs>
                    <w:tab w:val="left" w:pos="426"/>
                  </w:tabs>
                  <w:spacing w:before="60" w:afterLines="60" w:after="144"/>
                  <w:rPr>
                    <w:rFonts w:cs="Arial"/>
                  </w:rPr>
                </w:pPr>
                <w:r>
                  <w:rPr>
                    <w:rFonts w:cs="Arial"/>
                  </w:rPr>
                  <w:t xml:space="preserve">Die Massnahme im Rahmen einer "kleinen Vernehmlassung" einzuführen, d.h. ohne die </w:t>
                </w:r>
                <w:r w:rsidR="00C46610">
                  <w:rPr>
                    <w:rFonts w:cs="Arial"/>
                  </w:rPr>
                  <w:t xml:space="preserve">einzelnen Gemeinden zur Vernehmlassung einzuladen, erachten wir als staatspolitisch bedenklich. </w:t>
                </w:r>
              </w:p>
              <w:p w:rsidR="007874B4" w:rsidRDefault="007874B4" w:rsidP="00F61C54">
                <w:pPr>
                  <w:tabs>
                    <w:tab w:val="left" w:pos="426"/>
                  </w:tabs>
                  <w:spacing w:before="60" w:afterLines="60" w:after="144"/>
                  <w:rPr>
                    <w:rFonts w:cs="Arial"/>
                  </w:rPr>
                </w:pPr>
                <w:r>
                  <w:rPr>
                    <w:rFonts w:cs="Arial"/>
                  </w:rPr>
                  <w:t xml:space="preserve">Es fehlt eine Angabe, welche Spitalkosten mit dieser Massnahme eingespart werden können. </w:t>
                </w:r>
              </w:p>
              <w:p w:rsidR="001D63DC" w:rsidRPr="001D63DC" w:rsidRDefault="00BF7924" w:rsidP="00F61C54">
                <w:pPr>
                  <w:tabs>
                    <w:tab w:val="left" w:pos="426"/>
                  </w:tabs>
                  <w:spacing w:before="60" w:afterLines="60" w:after="144"/>
                  <w:rPr>
                    <w:rFonts w:cs="Arial"/>
                  </w:rPr>
                </w:pPr>
              </w:p>
            </w:sdtContent>
          </w:sdt>
        </w:tc>
      </w:tr>
    </w:tbl>
    <w:p w:rsidR="00F77AA8" w:rsidRDefault="00BF7924" w:rsidP="00F77AA8">
      <w:pPr>
        <w:pStyle w:val="NormalKeepTogether"/>
      </w:pPr>
    </w:p>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7542E7" w:rsidP="00444C4F">
            <w:pPr>
              <w:rPr>
                <w:b/>
              </w:rPr>
            </w:pPr>
            <w:r>
              <w:rPr>
                <w:b/>
              </w:rPr>
              <w:t>10</w:t>
            </w:r>
          </w:p>
        </w:tc>
        <w:tc>
          <w:tcPr>
            <w:tcW w:w="8215" w:type="dxa"/>
            <w:gridSpan w:val="2"/>
            <w:shd w:val="clear" w:color="auto" w:fill="BFBFBF" w:themeFill="background1" w:themeFillShade="BF"/>
          </w:tcPr>
          <w:p w:rsidR="001D63DC" w:rsidRPr="001D63DC" w:rsidRDefault="00CF7A33" w:rsidP="00444C4F">
            <w:pPr>
              <w:rPr>
                <w:b/>
              </w:rPr>
            </w:pPr>
            <w:r w:rsidRPr="00125380">
              <w:rPr>
                <w:rFonts w:cs="Arial"/>
                <w:b/>
              </w:rPr>
              <w:t>Haben Sie weitere Bemerkungen zum Änderungsentwurf bzw. Anregungen zu darin nicht enthaltenen Regelungsbereichen?</w:t>
            </w:r>
          </w:p>
        </w:tc>
      </w:tr>
      <w:tr w:rsidR="00C72F5A" w:rsidTr="00444C4F">
        <w:tc>
          <w:tcPr>
            <w:tcW w:w="846" w:type="dxa"/>
            <w:vMerge w:val="restart"/>
          </w:tcPr>
          <w:p w:rsidR="001D63DC" w:rsidRDefault="00BF7924" w:rsidP="00444C4F"/>
        </w:tc>
        <w:tc>
          <w:tcPr>
            <w:tcW w:w="3544" w:type="dxa"/>
          </w:tcPr>
          <w:p w:rsidR="001D63DC" w:rsidRDefault="00BF7924" w:rsidP="001D63DC">
            <w:sdt>
              <w:sdtPr>
                <w:rPr>
                  <w:rFonts w:cs="Arial"/>
                </w:rPr>
                <w:id w:val="2082948544"/>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w:t>
            </w:r>
            <w:r w:rsidR="00CF7A33">
              <w:rPr>
                <w:rFonts w:cs="Arial"/>
              </w:rPr>
              <w:t>nein</w:t>
            </w:r>
          </w:p>
        </w:tc>
        <w:tc>
          <w:tcPr>
            <w:tcW w:w="4671" w:type="dxa"/>
          </w:tcPr>
          <w:p w:rsidR="001D63DC" w:rsidRDefault="00BF7924" w:rsidP="00444C4F"/>
        </w:tc>
      </w:tr>
      <w:tr w:rsidR="00C72F5A" w:rsidTr="00444C4F">
        <w:tc>
          <w:tcPr>
            <w:tcW w:w="846" w:type="dxa"/>
            <w:vMerge/>
          </w:tcPr>
          <w:p w:rsidR="001D63DC" w:rsidRDefault="00BF7924" w:rsidP="00444C4F"/>
        </w:tc>
        <w:tc>
          <w:tcPr>
            <w:tcW w:w="3544" w:type="dxa"/>
          </w:tcPr>
          <w:p w:rsidR="001D63DC" w:rsidRPr="001D63DC" w:rsidRDefault="00BF7924" w:rsidP="001D63DC">
            <w:pPr>
              <w:tabs>
                <w:tab w:val="left" w:pos="0"/>
                <w:tab w:val="right" w:pos="9185"/>
              </w:tabs>
              <w:rPr>
                <w:rFonts w:cs="Arial"/>
              </w:rPr>
            </w:pPr>
            <w:sdt>
              <w:sdtPr>
                <w:rPr>
                  <w:rFonts w:cs="Arial"/>
                </w:rPr>
                <w:id w:val="987365583"/>
                <w14:checkbox>
                  <w14:checked w14:val="1"/>
                  <w14:checkedState w14:val="2612" w14:font="MS Gothic"/>
                  <w14:uncheckedState w14:val="2610" w14:font="MS Gothic"/>
                </w14:checkbox>
              </w:sdtPr>
              <w:sdtEndPr/>
              <w:sdtContent>
                <w:r w:rsidR="00F61C54">
                  <w:rPr>
                    <w:rFonts w:ascii="MS Gothic" w:eastAsia="MS Gothic" w:hAnsi="MS Gothic" w:cs="Arial" w:hint="eastAsia"/>
                  </w:rPr>
                  <w:t>☒</w:t>
                </w:r>
              </w:sdtContent>
            </w:sdt>
            <w:r w:rsidR="00CF7A33" w:rsidRPr="00D63194">
              <w:rPr>
                <w:rFonts w:cs="Arial"/>
              </w:rPr>
              <w:t xml:space="preserve"> </w:t>
            </w:r>
            <w:r w:rsidR="00CF7A33">
              <w:rPr>
                <w:rFonts w:cs="Arial"/>
              </w:rPr>
              <w:t>ja</w:t>
            </w:r>
            <w:r w:rsidR="00CF7A33" w:rsidRPr="00D63194">
              <w:rPr>
                <w:rFonts w:cs="Arial"/>
              </w:rPr>
              <w:t xml:space="preserve">, </w:t>
            </w:r>
            <w:r w:rsidR="00CF7A33">
              <w:rPr>
                <w:rFonts w:cs="Arial"/>
              </w:rPr>
              <w:t>folgende:</w:t>
            </w:r>
          </w:p>
        </w:tc>
        <w:tc>
          <w:tcPr>
            <w:tcW w:w="4671" w:type="dxa"/>
          </w:tcPr>
          <w:sdt>
            <w:sdtPr>
              <w:rPr>
                <w:rFonts w:cs="Arial"/>
              </w:rPr>
              <w:id w:val="1507787977"/>
            </w:sdtPr>
            <w:sdtEndPr/>
            <w:sdtContent>
              <w:p w:rsidR="00C46610" w:rsidRDefault="00F61C54" w:rsidP="00F61C54">
                <w:pPr>
                  <w:tabs>
                    <w:tab w:val="left" w:pos="426"/>
                  </w:tabs>
                  <w:spacing w:before="60" w:afterLines="60" w:after="144"/>
                  <w:rPr>
                    <w:rFonts w:cs="Arial"/>
                  </w:rPr>
                </w:pPr>
                <w:r>
                  <w:rPr>
                    <w:rFonts w:cs="Arial"/>
                  </w:rPr>
                  <w:t>Die Mehrkoste</w:t>
                </w:r>
                <w:r w:rsidR="00C46610">
                  <w:rPr>
                    <w:rFonts w:cs="Arial"/>
                  </w:rPr>
                  <w:t xml:space="preserve">n aus dem neuen Gesetz </w:t>
                </w:r>
                <w:r>
                  <w:rPr>
                    <w:rFonts w:cs="Arial"/>
                  </w:rPr>
                  <w:t xml:space="preserve">sind im Globalbudget </w:t>
                </w:r>
                <w:r w:rsidR="00740951">
                  <w:rPr>
                    <w:rFonts w:cs="Arial"/>
                  </w:rPr>
                  <w:t xml:space="preserve">einzusparen. </w:t>
                </w:r>
              </w:p>
              <w:p w:rsidR="001D63DC" w:rsidRPr="001D63DC" w:rsidRDefault="00C46610" w:rsidP="00F61C54">
                <w:pPr>
                  <w:tabs>
                    <w:tab w:val="left" w:pos="426"/>
                  </w:tabs>
                  <w:spacing w:before="60" w:afterLines="60" w:after="144"/>
                  <w:rPr>
                    <w:rFonts w:cs="Arial"/>
                  </w:rPr>
                </w:pPr>
                <w:r>
                  <w:rPr>
                    <w:rFonts w:cs="Arial"/>
                  </w:rPr>
                  <w:t>Das Gesetz verpflichtet (bei Bedarf) ausschliesslich innerkantonale universitäre Medizinalberufe zur Leistung einer Ersatzabgabe für den Notfalldienst. Im Rahmen der Botschaft ist zu klären,</w:t>
                </w:r>
                <w:r w:rsidR="00C0223F">
                  <w:rPr>
                    <w:rFonts w:cs="Arial"/>
                  </w:rPr>
                  <w:t xml:space="preserve"> ob dieser Kreis korrekt ist oder ob</w:t>
                </w:r>
                <w:r>
                  <w:rPr>
                    <w:rFonts w:cs="Arial"/>
                  </w:rPr>
                  <w:t xml:space="preserve"> nicht weitere Kreise vom Notfalldienst profitieren (andere Berufe, ausserkantonale)</w:t>
                </w:r>
                <w:r w:rsidR="00C0223F">
                  <w:rPr>
                    <w:rFonts w:cs="Arial"/>
                  </w:rPr>
                  <w:t xml:space="preserve"> und damit in den Kreis der Finanzierer einzubeziehen wären</w:t>
                </w:r>
                <w:r>
                  <w:rPr>
                    <w:rFonts w:cs="Arial"/>
                  </w:rPr>
                  <w:t xml:space="preserve">. </w:t>
                </w:r>
              </w:p>
            </w:sdtContent>
          </w:sdt>
        </w:tc>
      </w:tr>
    </w:tbl>
    <w:p w:rsidR="001D63DC" w:rsidRDefault="00BF7924" w:rsidP="00F77AA8">
      <w:pPr>
        <w:pStyle w:val="NormalKeepTogether"/>
      </w:pPr>
    </w:p>
    <w:p w:rsidR="001D63DC" w:rsidRDefault="00BF7924" w:rsidP="00F77AA8">
      <w:pPr>
        <w:pStyle w:val="NormalKeepTogether"/>
      </w:pPr>
    </w:p>
    <w:p w:rsidR="001D63DC" w:rsidRPr="001D63DC" w:rsidRDefault="00BF7924" w:rsidP="00F77AA8">
      <w:pPr>
        <w:pStyle w:val="NormalKeepTogether"/>
      </w:pPr>
    </w:p>
    <w:sectPr w:rsidR="001D63DC" w:rsidRPr="001D63DC" w:rsidSect="00B90A61">
      <w:headerReference w:type="default" r:id="rId19"/>
      <w:footerReference w:type="default" r:id="rId20"/>
      <w:headerReference w:type="first" r:id="rId21"/>
      <w:footerReference w:type="first" r:id="rId22"/>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BB" w:rsidRDefault="00C058BB">
      <w:r>
        <w:separator/>
      </w:r>
    </w:p>
  </w:endnote>
  <w:endnote w:type="continuationSeparator" w:id="0">
    <w:p w:rsidR="00C058BB" w:rsidRDefault="00C0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C72F5A" w:rsidTr="009F3795">
      <w:tc>
        <w:tcPr>
          <w:tcW w:w="6177" w:type="dxa"/>
          <w:vAlign w:val="center"/>
        </w:tcPr>
        <w:bookmarkStart w:id="14" w:name="OLE_LINK3"/>
        <w:p w:rsidR="003852D0" w:rsidRPr="00B90A61" w:rsidRDefault="00CF7A33" w:rsidP="005971A9">
          <w:pPr>
            <w:pStyle w:val="Fusszeile"/>
          </w:pP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"CMIdata.G_Signatur"\*CHARFORMAT </w:instrText>
          </w:r>
          <w:r w:rsidRPr="00B90A61">
            <w:rPr>
              <w:lang w:eastAsia="de-DE"/>
            </w:rPr>
            <w:fldChar w:fldCharType="end"/>
          </w:r>
          <w:r w:rsidRPr="00B90A61">
            <w:rPr>
              <w:lang w:eastAsia="de-DE"/>
            </w:rPr>
            <w:instrText xml:space="preserve"> = ""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"CMIdata.G_Laufnummer"\*CHARFORMAT </w:instrText>
          </w:r>
          <w:r w:rsidRPr="00B90A61">
            <w:rPr>
              <w:lang w:eastAsia="de-DE"/>
            </w:rPr>
            <w:fldChar w:fldCharType="separate"/>
          </w:r>
          <w:r w:rsidR="00C0223F">
            <w:rPr>
              <w:lang w:eastAsia="de-DE"/>
            </w:rPr>
            <w:instrText>2014-268</w:instrText>
          </w:r>
          <w:r w:rsidRPr="00B90A61">
            <w:rPr>
              <w:lang w:eastAsia="de-DE"/>
            </w:rPr>
            <w:fldChar w:fldCharType="end"/>
          </w:r>
          <w:r w:rsidRPr="00B90A61">
            <w:rPr>
              <w:lang w:eastAsia="de-DE"/>
            </w:rPr>
            <w:instrText xml:space="preserve"> = "" "" "</w:instrText>
          </w:r>
          <w:r w:rsidRPr="00B90A61">
            <w:rPr>
              <w:lang w:eastAsia="de-DE"/>
            </w:rPr>
            <w:fldChar w:fldCharType="begin"/>
          </w:r>
          <w:r w:rsidRPr="00B90A61">
            <w:rPr>
              <w:lang w:eastAsia="de-DE"/>
            </w:rPr>
            <w:instrText xml:space="preserve"> DOCPROPERTY "CMIdata.G_Laufnummer"\*CHARFORMAT </w:instrText>
          </w:r>
          <w:r w:rsidRPr="00B90A61">
            <w:rPr>
              <w:lang w:eastAsia="de-DE"/>
            </w:rPr>
            <w:fldChar w:fldCharType="separate"/>
          </w:r>
          <w:r w:rsidR="00C0223F">
            <w:rPr>
              <w:lang w:eastAsia="de-DE"/>
            </w:rPr>
            <w:instrText>2014-268</w:instrText>
          </w:r>
          <w:r w:rsidRPr="00B90A61">
            <w:rPr>
              <w:lang w:eastAsia="de-DE"/>
            </w:rPr>
            <w:fldChar w:fldCharType="end"/>
          </w:r>
          <w:r w:rsidRPr="00B90A61">
            <w:rPr>
              <w:lang w:eastAsia="de-DE"/>
            </w:rPr>
            <w:instrText xml:space="preserve"> / </w:instrText>
          </w:r>
          <w:r w:rsidRPr="00B90A61">
            <w:rPr>
              <w:lang w:eastAsia="de-DE"/>
            </w:rPr>
            <w:fldChar w:fldCharType="begin"/>
          </w:r>
          <w:r w:rsidRPr="00B90A61">
            <w:rPr>
              <w:lang w:eastAsia="de-DE"/>
            </w:rPr>
            <w:instrText xml:space="preserve"> DOCPROPERTY "CMIdata.Dok_Titel"\*CHARFORMAT </w:instrText>
          </w:r>
          <w:r w:rsidRPr="00B90A61">
            <w:rPr>
              <w:lang w:eastAsia="de-DE"/>
            </w:rPr>
            <w:fldChar w:fldCharType="separate"/>
          </w:r>
          <w:r w:rsidR="00C0223F">
            <w:rPr>
              <w:lang w:eastAsia="de-DE"/>
            </w:rPr>
            <w:instrText>BEI-GSD-Teilrevision Gesundheitsgesetz Antwortformular</w:instrText>
          </w:r>
          <w:r w:rsidRPr="00B90A61">
            <w:rPr>
              <w:lang w:eastAsia="de-DE"/>
            </w:rPr>
            <w:fldChar w:fldCharType="end"/>
          </w:r>
          <w:r w:rsidRPr="00B90A61">
            <w:rPr>
              <w:lang w:eastAsia="de-DE"/>
            </w:rPr>
            <w:instrText xml:space="preserve">" \* MERGEFORMAT </w:instrText>
          </w:r>
          <w:r w:rsidRPr="00B90A61">
            <w:rPr>
              <w:lang w:eastAsia="de-DE"/>
            </w:rPr>
            <w:fldChar w:fldCharType="separate"/>
          </w:r>
          <w:r w:rsidR="00C0223F">
            <w:rPr>
              <w:noProof/>
              <w:lang w:eastAsia="de-DE"/>
            </w:rPr>
            <w:instrText>2014-268</w:instrText>
          </w:r>
          <w:r w:rsidR="00C0223F" w:rsidRPr="00B90A61">
            <w:rPr>
              <w:noProof/>
              <w:lang w:eastAsia="de-DE"/>
            </w:rPr>
            <w:instrText xml:space="preserve"> / </w:instrText>
          </w:r>
          <w:r w:rsidR="00C0223F">
            <w:rPr>
              <w:noProof/>
              <w:lang w:eastAsia="de-DE"/>
            </w:rPr>
            <w:instrText>BEI-GSD-Teilrevision Gesundheitsgesetz Antwortformular</w:instrText>
          </w:r>
          <w:r w:rsidRPr="00B90A61">
            <w:fldChar w:fldCharType="end"/>
          </w:r>
          <w:r w:rsidRPr="00B90A61">
            <w:rPr>
              <w:lang w:eastAsia="de-DE"/>
            </w:rPr>
            <w:instrText>" "</w:instrText>
          </w:r>
          <w:r w:rsidRPr="00B90A61">
            <w:fldChar w:fldCharType="begin"/>
          </w:r>
          <w:r w:rsidRPr="00B90A61">
            <w:rPr>
              <w:lang w:eastAsia="de-DE"/>
            </w:rPr>
            <w:instrText xml:space="preserve"> DOCPROPERTY "CMIdata.G_Signatur"\*CHARFORMAT </w:instrText>
          </w:r>
          <w:r w:rsidRPr="00B90A61">
            <w:fldChar w:fldCharType="separate"/>
          </w:r>
          <w:r w:rsidRPr="00B90A61">
            <w:rPr>
              <w:lang w:eastAsia="de-DE"/>
            </w:rPr>
            <w:instrText>CMIdata.G_Signatur</w:instrText>
          </w:r>
          <w:r w:rsidRPr="00B90A61">
            <w:fldChar w:fldCharType="end"/>
          </w:r>
          <w:r w:rsidRPr="00B90A61">
            <w:rPr>
              <w:lang w:eastAsia="de-DE"/>
            </w:rPr>
            <w:instrText xml:space="preserve"> / </w:instrText>
          </w:r>
          <w:r w:rsidRPr="00B90A61">
            <w:fldChar w:fldCharType="begin"/>
          </w:r>
          <w:r w:rsidRPr="00B90A61">
            <w:rPr>
              <w:lang w:eastAsia="de-DE"/>
            </w:rPr>
            <w:instrText xml:space="preserve"> DOCPROPERTY "CMIdata.Dok_Titel"\*CHARFORMAT </w:instrText>
          </w:r>
          <w:r w:rsidRPr="00B90A61">
            <w:fldChar w:fldCharType="separate"/>
          </w:r>
          <w:r w:rsidRPr="00B90A61">
            <w:rPr>
              <w:lang w:eastAsia="de-DE"/>
            </w:rPr>
            <w:instrText>CMIdata.Dok_Titel</w:instrText>
          </w:r>
          <w:r w:rsidRPr="00B90A61">
            <w:fldChar w:fldCharType="end"/>
          </w:r>
          <w:r w:rsidRPr="00B90A61">
            <w:rPr>
              <w:lang w:eastAsia="de-DE"/>
            </w:rPr>
            <w:instrText xml:space="preserve">" \* MERGEFORMAT </w:instrText>
          </w:r>
          <w:r w:rsidRPr="00B90A61">
            <w:rPr>
              <w:lang w:eastAsia="de-DE"/>
            </w:rPr>
            <w:fldChar w:fldCharType="separate"/>
          </w:r>
          <w:bookmarkEnd w:id="14"/>
          <w:r w:rsidR="00BF7924">
            <w:rPr>
              <w:noProof/>
              <w:lang w:eastAsia="de-DE"/>
            </w:rPr>
            <w:t>2014-268</w:t>
          </w:r>
          <w:r w:rsidR="00BF7924" w:rsidRPr="00B90A61">
            <w:rPr>
              <w:noProof/>
              <w:lang w:eastAsia="de-DE"/>
            </w:rPr>
            <w:t xml:space="preserve"> / </w:t>
          </w:r>
          <w:r w:rsidR="00BF7924">
            <w:rPr>
              <w:noProof/>
              <w:lang w:eastAsia="de-DE"/>
            </w:rPr>
            <w:t>BEI-GSD-Teilrevision Gesundheitsgesetz Antwortformular</w:t>
          </w:r>
          <w:r w:rsidRPr="00B90A61">
            <w:rPr>
              <w:lang w:eastAsia="de-DE"/>
            </w:rPr>
            <w:fldChar w:fldCharType="end"/>
          </w:r>
        </w:p>
      </w:tc>
      <w:tc>
        <w:tcPr>
          <w:tcW w:w="2951" w:type="dxa"/>
        </w:tcPr>
        <w:p w:rsidR="003852D0" w:rsidRPr="00B90A61" w:rsidRDefault="00CF7A33" w:rsidP="005971A9">
          <w:pPr>
            <w:pStyle w:val="Fusszeile-Seite"/>
            <w:rPr>
              <w:lang w:eastAsia="de-DE"/>
            </w:rPr>
          </w:pP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BF7924">
            <w:rPr>
              <w:noProof/>
              <w:lang w:eastAsia="de-DE"/>
            </w:rPr>
            <w:instrText>4</w:instrText>
          </w:r>
          <w:r w:rsidRPr="00B90A61">
            <w:rPr>
              <w:lang w:eastAsia="de-DE"/>
            </w:rPr>
            <w:fldChar w:fldCharType="end"/>
          </w:r>
          <w:r w:rsidRPr="00B90A61">
            <w:rPr>
              <w:lang w:eastAsia="de-DE"/>
            </w:rPr>
            <w:instrText xml:space="preserve"> &gt; "1"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C0223F">
            <w:rPr>
              <w:lang w:eastAsia="de-DE"/>
            </w:rPr>
            <w:instrText>Seite</w:instrText>
          </w:r>
          <w:r w:rsidRPr="00B90A61">
            <w:rPr>
              <w:lang w:eastAsia="de-DE"/>
            </w:rPr>
            <w:fldChar w:fldCharType="end"/>
          </w:r>
          <w:r w:rsidRPr="00B90A61">
            <w:rPr>
              <w:lang w:eastAsia="de-DE"/>
            </w:rPr>
            <w:instrText xml:space="preserve"> = "" "Seite"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C0223F">
            <w:rPr>
              <w:lang w:eastAsia="de-DE"/>
            </w:rPr>
            <w:instrText>Seite</w:instrText>
          </w:r>
          <w:r w:rsidRPr="00B90A61">
            <w:rPr>
              <w:lang w:eastAsia="de-DE"/>
            </w:rPr>
            <w:fldChar w:fldCharType="end"/>
          </w:r>
          <w:r w:rsidRPr="00B90A61">
            <w:rPr>
              <w:lang w:eastAsia="de-DE"/>
            </w:rPr>
            <w:instrText xml:space="preserve"> = "Doc.Page" "Seite"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C0223F">
            <w:rPr>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separate"/>
          </w:r>
          <w:r w:rsidR="00C0223F">
            <w:rPr>
              <w:noProof/>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separate"/>
          </w:r>
          <w:r w:rsidR="00BF7924">
            <w:rPr>
              <w:noProof/>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PAGE </w:instrText>
          </w:r>
          <w:r w:rsidRPr="00B90A61">
            <w:rPr>
              <w:lang w:eastAsia="de-DE"/>
            </w:rPr>
            <w:fldChar w:fldCharType="separate"/>
          </w:r>
          <w:r w:rsidR="00BF7924">
            <w:rPr>
              <w:noProof/>
              <w:lang w:eastAsia="de-DE"/>
            </w:rPr>
            <w:instrText>1</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C0223F">
            <w:rPr>
              <w:lang w:eastAsia="de-DE"/>
            </w:rPr>
            <w:instrText>von</w:instrText>
          </w:r>
          <w:r w:rsidRPr="00B90A61">
            <w:rPr>
              <w:lang w:eastAsia="de-DE"/>
            </w:rPr>
            <w:fldChar w:fldCharType="end"/>
          </w:r>
          <w:r w:rsidRPr="00B90A61">
            <w:rPr>
              <w:lang w:eastAsia="de-DE"/>
            </w:rPr>
            <w:instrText xml:space="preserve"> = "" "von"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C0223F">
            <w:rPr>
              <w:lang w:eastAsia="de-DE"/>
            </w:rPr>
            <w:instrText>von</w:instrText>
          </w:r>
          <w:r w:rsidRPr="00B90A61">
            <w:rPr>
              <w:lang w:eastAsia="de-DE"/>
            </w:rPr>
            <w:fldChar w:fldCharType="end"/>
          </w:r>
          <w:r w:rsidRPr="00B90A61">
            <w:rPr>
              <w:lang w:eastAsia="de-DE"/>
            </w:rPr>
            <w:instrText xml:space="preserve"> = "Doc.of" "von"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C0223F">
            <w:rPr>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separate"/>
          </w:r>
          <w:r w:rsidR="00BF7924">
            <w:rPr>
              <w:noProof/>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separate"/>
          </w:r>
          <w:r w:rsidR="00BF7924">
            <w:rPr>
              <w:noProof/>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BF7924">
            <w:rPr>
              <w:noProof/>
              <w:lang w:eastAsia="de-DE"/>
            </w:rPr>
            <w:instrText>4</w:instrText>
          </w:r>
          <w:r w:rsidRPr="00B90A61">
            <w:rPr>
              <w:lang w:eastAsia="de-DE"/>
            </w:rPr>
            <w:fldChar w:fldCharType="end"/>
          </w:r>
          <w:r w:rsidRPr="00B90A61">
            <w:rPr>
              <w:lang w:eastAsia="de-DE"/>
            </w:rPr>
            <w:instrText>"" "</w:instrText>
          </w:r>
          <w:r w:rsidRPr="00B90A61">
            <w:rPr>
              <w:lang w:eastAsia="de-DE"/>
            </w:rPr>
            <w:fldChar w:fldCharType="separate"/>
          </w:r>
          <w:r w:rsidR="00BF7924">
            <w:rPr>
              <w:noProof/>
              <w:lang w:eastAsia="de-DE"/>
            </w:rPr>
            <w:t>Seite</w:t>
          </w:r>
          <w:r w:rsidR="00BF7924" w:rsidRPr="00B90A61">
            <w:rPr>
              <w:noProof/>
              <w:lang w:eastAsia="de-DE"/>
            </w:rPr>
            <w:t xml:space="preserve"> </w:t>
          </w:r>
          <w:r w:rsidR="00BF7924">
            <w:rPr>
              <w:noProof/>
              <w:lang w:eastAsia="de-DE"/>
            </w:rPr>
            <w:t>1</w:t>
          </w:r>
          <w:r w:rsidR="00BF7924" w:rsidRPr="00B90A61">
            <w:rPr>
              <w:noProof/>
              <w:lang w:eastAsia="de-DE"/>
            </w:rPr>
            <w:t xml:space="preserve"> </w:t>
          </w:r>
          <w:r w:rsidR="00BF7924">
            <w:rPr>
              <w:noProof/>
              <w:lang w:eastAsia="de-DE"/>
            </w:rPr>
            <w:t>von</w:t>
          </w:r>
          <w:r w:rsidR="00BF7924" w:rsidRPr="00B90A61">
            <w:rPr>
              <w:noProof/>
              <w:lang w:eastAsia="de-DE"/>
            </w:rPr>
            <w:t xml:space="preserve"> </w:t>
          </w:r>
          <w:r w:rsidR="00BF7924">
            <w:rPr>
              <w:noProof/>
              <w:lang w:eastAsia="de-DE"/>
            </w:rPr>
            <w:t>4</w:t>
          </w:r>
          <w:r w:rsidRPr="00B90A61">
            <w:rPr>
              <w:lang w:eastAsia="de-DE"/>
            </w:rPr>
            <w:fldChar w:fldCharType="end"/>
          </w:r>
          <w:r w:rsidRPr="00B90A61">
            <w:rPr>
              <w:lang w:eastAsia="de-DE"/>
            </w:rPr>
            <w:t xml:space="preserve"> </w:t>
          </w:r>
        </w:p>
      </w:tc>
    </w:tr>
    <w:tr w:rsidR="00C72F5A" w:rsidTr="009F3795">
      <w:tc>
        <w:tcPr>
          <w:tcW w:w="6177" w:type="dxa"/>
          <w:vAlign w:val="center"/>
        </w:tcPr>
        <w:p w:rsidR="003852D0" w:rsidRPr="00B90A61" w:rsidRDefault="00BF7924" w:rsidP="00D67CE1">
          <w:pPr>
            <w:pStyle w:val="Fusszeile-Pfad"/>
          </w:pPr>
          <w:bookmarkStart w:id="15" w:name="FusszeileErsteSeite" w:colFirst="0" w:colLast="0"/>
        </w:p>
      </w:tc>
      <w:bookmarkStart w:id="16" w:name="OLE_LINK2"/>
      <w:bookmarkStart w:id="17" w:name="OLE_LINK1"/>
      <w:tc>
        <w:tcPr>
          <w:tcW w:w="2951" w:type="dxa"/>
        </w:tcPr>
        <w:p w:rsidR="003852D0" w:rsidRPr="00B90A61" w:rsidRDefault="00CF7A33" w:rsidP="003852D0">
          <w:pPr>
            <w:rPr>
              <w:color w:val="FFFFFF"/>
              <w:sz w:val="2"/>
              <w:szCs w:val="2"/>
            </w:rPr>
          </w:pPr>
          <w:r w:rsidRPr="00B90A61">
            <w:rPr>
              <w:color w:val="FFFFFF"/>
              <w:sz w:val="2"/>
              <w:szCs w:val="2"/>
            </w:rPr>
            <w:fldChar w:fldCharType="begin"/>
          </w:r>
          <w:r w:rsidRPr="00B90A61">
            <w:rPr>
              <w:color w:val="FFFFFF"/>
              <w:sz w:val="2"/>
              <w:szCs w:val="2"/>
            </w:rPr>
            <w:instrText xml:space="preserve"> IF </w:instrText>
          </w:r>
          <w:r w:rsidRPr="00B90A61">
            <w:rPr>
              <w:color w:val="FFFFFF"/>
              <w:sz w:val="2"/>
              <w:szCs w:val="2"/>
            </w:rPr>
            <w:fldChar w:fldCharType="begin"/>
          </w:r>
          <w:r w:rsidRPr="00B90A61">
            <w:rPr>
              <w:color w:val="FFFFFF"/>
              <w:sz w:val="2"/>
              <w:szCs w:val="2"/>
            </w:rPr>
            <w:instrText xml:space="preserve"> DOCPROPERTY "Textmarke.Metadaten"\*CHARFORMAT </w:instrText>
          </w:r>
          <w:r w:rsidRPr="00B90A61">
            <w:rPr>
              <w:color w:val="FFFFFF"/>
              <w:sz w:val="2"/>
              <w:szCs w:val="2"/>
            </w:rPr>
            <w:fldChar w:fldCharType="separate"/>
          </w:r>
          <w:r w:rsidR="00C0223F">
            <w:rPr>
              <w:b/>
              <w:bCs/>
              <w:color w:val="FFFFFF"/>
              <w:sz w:val="2"/>
              <w:szCs w:val="2"/>
              <w:lang w:val="de-DE"/>
            </w:rPr>
            <w:instrText>Fehler! Unbekannter Name für Dokument-Eigenschaft.</w:instrText>
          </w:r>
          <w:r w:rsidRPr="00B90A61">
            <w:rPr>
              <w:color w:val="FFFFFF"/>
              <w:sz w:val="2"/>
              <w:szCs w:val="2"/>
            </w:rPr>
            <w:fldChar w:fldCharType="end"/>
          </w:r>
          <w:r w:rsidRPr="00B90A61">
            <w:rPr>
              <w:color w:val="FFFFFF"/>
              <w:sz w:val="2"/>
              <w:szCs w:val="2"/>
              <w:highlight w:val="white"/>
            </w:rPr>
            <w:instrText xml:space="preserve"> = "" "" "</w:instrText>
          </w:r>
        </w:p>
        <w:p w:rsidR="003852D0" w:rsidRPr="00B90A61" w:rsidRDefault="00CF7A33" w:rsidP="003852D0">
          <w:pPr>
            <w:rPr>
              <w:color w:val="FFFFFF"/>
              <w:sz w:val="2"/>
              <w:szCs w:val="2"/>
              <w:highlight w:val="white"/>
            </w:rPr>
          </w:pPr>
          <w:r w:rsidRPr="00B90A61">
            <w:rPr>
              <w:color w:val="FFFFFF"/>
              <w:sz w:val="2"/>
              <w:szCs w:val="2"/>
            </w:rPr>
            <w:fldChar w:fldCharType="begin"/>
          </w:r>
          <w:r w:rsidRPr="00B90A61">
            <w:rPr>
              <w:color w:val="FFFFFF"/>
              <w:sz w:val="2"/>
              <w:szCs w:val="2"/>
              <w:highlight w:val="white"/>
            </w:rPr>
            <w:instrText xml:space="preserve"> DOCPROPERTY "</w:instrText>
          </w:r>
          <w:r w:rsidRPr="00B90A61">
            <w:rPr>
              <w:color w:val="FFFFFF"/>
              <w:sz w:val="2"/>
              <w:szCs w:val="2"/>
            </w:rPr>
            <w:instrText>Textmarke.Metadaten</w:instrText>
          </w:r>
          <w:r w:rsidRPr="00B90A61">
            <w:rPr>
              <w:color w:val="FFFFFF"/>
              <w:sz w:val="2"/>
              <w:szCs w:val="2"/>
              <w:highlight w:val="white"/>
            </w:rPr>
            <w:instrText xml:space="preserve">"\*CHARFORMAT </w:instrText>
          </w:r>
          <w:r w:rsidRPr="00B90A61">
            <w:rPr>
              <w:color w:val="FFFFFF"/>
              <w:sz w:val="2"/>
              <w:szCs w:val="2"/>
            </w:rPr>
            <w:fldChar w:fldCharType="separate"/>
          </w:r>
          <w:r w:rsidR="00C0223F">
            <w:rPr>
              <w:b/>
              <w:bCs/>
              <w:color w:val="FFFFFF"/>
              <w:sz w:val="2"/>
              <w:szCs w:val="2"/>
              <w:lang w:val="de-DE"/>
            </w:rPr>
            <w:instrText>Fehler! Unbekannter Name für Dokument-Eigenschaft.</w:instrText>
          </w:r>
          <w:r w:rsidRPr="00B90A61">
            <w:rPr>
              <w:color w:val="FFFFFF"/>
              <w:sz w:val="2"/>
              <w:szCs w:val="2"/>
            </w:rPr>
            <w:fldChar w:fldCharType="end"/>
          </w:r>
        </w:p>
        <w:p w:rsidR="00C0223F" w:rsidRPr="00B90A61" w:rsidRDefault="00CF7A33" w:rsidP="003852D0">
          <w:pPr>
            <w:rPr>
              <w:noProof/>
              <w:color w:val="FFFFFF"/>
              <w:sz w:val="2"/>
              <w:szCs w:val="2"/>
            </w:rPr>
          </w:pPr>
          <w:r w:rsidRPr="00B90A61">
            <w:rPr>
              <w:color w:val="FFFFFF"/>
              <w:sz w:val="2"/>
              <w:szCs w:val="2"/>
              <w:highlight w:val="white"/>
            </w:rPr>
            <w:instrText>" \&lt;OawJumpToField value=0/&gt;</w:instrText>
          </w:r>
          <w:r w:rsidRPr="00B90A61">
            <w:rPr>
              <w:color w:val="FFFFFF"/>
              <w:sz w:val="2"/>
              <w:szCs w:val="2"/>
            </w:rPr>
            <w:fldChar w:fldCharType="separate"/>
          </w:r>
        </w:p>
        <w:p w:rsidR="00C0223F" w:rsidRPr="00B90A61" w:rsidRDefault="00C0223F" w:rsidP="003852D0">
          <w:pPr>
            <w:rPr>
              <w:noProof/>
              <w:color w:val="FFFFFF"/>
              <w:sz w:val="2"/>
              <w:szCs w:val="2"/>
              <w:highlight w:val="white"/>
            </w:rPr>
          </w:pPr>
          <w:r>
            <w:rPr>
              <w:b/>
              <w:bCs/>
              <w:noProof/>
              <w:color w:val="FFFFFF"/>
              <w:sz w:val="2"/>
              <w:szCs w:val="2"/>
              <w:lang w:val="de-DE"/>
            </w:rPr>
            <w:t>Fehler! Unbekannter Name für Dokument-Eigenschaft.</w:t>
          </w:r>
        </w:p>
        <w:bookmarkEnd w:id="16"/>
        <w:bookmarkEnd w:id="17"/>
        <w:p w:rsidR="003852D0" w:rsidRPr="00B90A61" w:rsidRDefault="00CF7A33" w:rsidP="003852D0">
          <w:pPr>
            <w:jc w:val="right"/>
            <w:rPr>
              <w:color w:val="FFFFFF"/>
              <w:sz w:val="2"/>
              <w:szCs w:val="2"/>
              <w:lang w:eastAsia="de-DE"/>
            </w:rPr>
          </w:pPr>
          <w:r w:rsidRPr="00B90A61">
            <w:rPr>
              <w:color w:val="FFFFFF"/>
              <w:sz w:val="2"/>
              <w:szCs w:val="2"/>
            </w:rPr>
            <w:fldChar w:fldCharType="end"/>
          </w:r>
        </w:p>
      </w:tc>
    </w:tr>
    <w:bookmarkEnd w:id="15"/>
  </w:tbl>
  <w:p w:rsidR="003852D0" w:rsidRPr="00B90A61" w:rsidRDefault="00BF7924">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C72F5A" w:rsidTr="003852D0">
      <w:tc>
        <w:tcPr>
          <w:tcW w:w="6177" w:type="dxa"/>
          <w:vAlign w:val="center"/>
        </w:tcPr>
        <w:p w:rsidR="003852D0" w:rsidRPr="00B90A61" w:rsidRDefault="00CF7A33" w:rsidP="003852D0">
          <w:pPr>
            <w:pStyle w:val="Fusszeile-Pfad"/>
          </w:pPr>
          <w:r w:rsidRPr="00B90A61">
            <w:fldChar w:fldCharType="begin"/>
          </w:r>
          <w:r w:rsidRPr="00B90A61">
            <w:instrText xml:space="preserve"> IF </w:instrText>
          </w:r>
          <w:r w:rsidRPr="00B90A61">
            <w:fldChar w:fldCharType="begin"/>
          </w:r>
          <w:r w:rsidRPr="00B90A61">
            <w:instrText xml:space="preserve"> DOCPROPERTY "Outputprofile.Internal"\*CHARFORMAT </w:instrText>
          </w:r>
          <w:r w:rsidRPr="00B90A61">
            <w:fldChar w:fldCharType="end"/>
          </w:r>
          <w:r w:rsidRPr="00B90A61">
            <w:instrText xml:space="preserve"> = "" "" "</w:instrText>
          </w:r>
          <w:r w:rsidR="007542E7">
            <w:rPr>
              <w:noProof/>
            </w:rPr>
            <w:fldChar w:fldCharType="begin"/>
          </w:r>
          <w:r w:rsidR="007542E7">
            <w:rPr>
              <w:noProof/>
            </w:rPr>
            <w:instrText xml:space="preserve"> FILENAME  \p  \* MERGEFORMAT </w:instrText>
          </w:r>
          <w:r w:rsidR="007542E7">
            <w:rPr>
              <w:noProof/>
            </w:rPr>
            <w:fldChar w:fldCharType="separate"/>
          </w:r>
          <w:r w:rsidRPr="00B90A61">
            <w:rPr>
              <w:noProof/>
            </w:rPr>
            <w:instrText>C:\Users\matth\AppData\Local\Temp\officeatwork\temp0002\Templ.dot</w:instrText>
          </w:r>
          <w:r w:rsidR="007542E7">
            <w:rPr>
              <w:noProof/>
            </w:rPr>
            <w:fldChar w:fldCharType="end"/>
          </w:r>
          <w:r w:rsidRPr="00B90A61">
            <w:instrText>" \&lt;OawJumpToField value=0/&gt;</w:instrText>
          </w:r>
          <w:r w:rsidRPr="00B90A61">
            <w:fldChar w:fldCharType="end"/>
          </w:r>
        </w:p>
      </w:tc>
      <w:tc>
        <w:tcPr>
          <w:tcW w:w="2951" w:type="dxa"/>
        </w:tcPr>
        <w:p w:rsidR="003852D0" w:rsidRPr="00B90A61" w:rsidRDefault="00CF7A33" w:rsidP="003852D0">
          <w:pPr>
            <w:jc w:val="right"/>
            <w:rPr>
              <w:lang w:eastAsia="de-DE"/>
            </w:rPr>
          </w:pP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C0223F">
            <w:rPr>
              <w:noProof/>
              <w:lang w:eastAsia="de-DE"/>
            </w:rPr>
            <w:instrText>4</w:instrText>
          </w:r>
          <w:r w:rsidRPr="00B90A61">
            <w:rPr>
              <w:lang w:eastAsia="de-DE"/>
            </w:rPr>
            <w:fldChar w:fldCharType="end"/>
          </w:r>
          <w:r w:rsidRPr="00B90A61">
            <w:rPr>
              <w:lang w:eastAsia="de-DE"/>
            </w:rPr>
            <w:instrText xml:space="preserve"> &gt; "1"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C0223F">
            <w:rPr>
              <w:lang w:eastAsia="de-DE"/>
            </w:rPr>
            <w:instrText>Seite</w:instrText>
          </w:r>
          <w:r w:rsidRPr="00B90A61">
            <w:rPr>
              <w:lang w:eastAsia="de-DE"/>
            </w:rPr>
            <w:fldChar w:fldCharType="end"/>
          </w:r>
          <w:r w:rsidRPr="00B90A61">
            <w:rPr>
              <w:lang w:eastAsia="de-DE"/>
            </w:rPr>
            <w:instrText xml:space="preserve"> = "Doc.Page" "Seite"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C0223F">
            <w:rPr>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separate"/>
          </w:r>
          <w:r w:rsidR="00C0223F">
            <w:rPr>
              <w:noProof/>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PAGE </w:instrText>
          </w:r>
          <w:r w:rsidRPr="00B90A61">
            <w:rPr>
              <w:lang w:eastAsia="de-DE"/>
            </w:rPr>
            <w:fldChar w:fldCharType="separate"/>
          </w:r>
          <w:r w:rsidRPr="00B90A61">
            <w:rPr>
              <w:noProof/>
              <w:lang w:eastAsia="de-DE"/>
            </w:rPr>
            <w:instrText>2</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C0223F">
            <w:rPr>
              <w:lang w:eastAsia="de-DE"/>
            </w:rPr>
            <w:instrText>von</w:instrText>
          </w:r>
          <w:r w:rsidRPr="00B90A61">
            <w:rPr>
              <w:lang w:eastAsia="de-DE"/>
            </w:rPr>
            <w:fldChar w:fldCharType="end"/>
          </w:r>
          <w:r w:rsidRPr="00B90A61">
            <w:rPr>
              <w:lang w:eastAsia="de-DE"/>
            </w:rPr>
            <w:instrText xml:space="preserve"> = "Doc.of" "von"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C0223F">
            <w:rPr>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separate"/>
          </w:r>
          <w:r w:rsidR="00C0223F">
            <w:rPr>
              <w:noProof/>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C0223F">
            <w:rPr>
              <w:noProof/>
              <w:lang w:eastAsia="de-DE"/>
            </w:rPr>
            <w:instrText>4</w:instrText>
          </w:r>
          <w:r w:rsidRPr="00B90A61">
            <w:rPr>
              <w:lang w:eastAsia="de-DE"/>
            </w:rPr>
            <w:fldChar w:fldCharType="end"/>
          </w:r>
          <w:r w:rsidRPr="00B90A61">
            <w:rPr>
              <w:lang w:eastAsia="de-DE"/>
            </w:rPr>
            <w:instrText>"" "</w:instrText>
          </w:r>
          <w:r w:rsidRPr="00B90A61">
            <w:rPr>
              <w:lang w:eastAsia="de-DE"/>
            </w:rPr>
            <w:fldChar w:fldCharType="separate"/>
          </w:r>
          <w:r w:rsidR="00BF7924">
            <w:rPr>
              <w:noProof/>
              <w:lang w:eastAsia="de-DE"/>
            </w:rPr>
            <w:t>Seite</w:t>
          </w:r>
          <w:r w:rsidR="00BF7924" w:rsidRPr="00B90A61">
            <w:rPr>
              <w:noProof/>
              <w:lang w:eastAsia="de-DE"/>
            </w:rPr>
            <w:t xml:space="preserve"> 2 </w:t>
          </w:r>
          <w:r w:rsidR="00BF7924">
            <w:rPr>
              <w:noProof/>
              <w:lang w:eastAsia="de-DE"/>
            </w:rPr>
            <w:t>von</w:t>
          </w:r>
          <w:r w:rsidR="00BF7924" w:rsidRPr="00B90A61">
            <w:rPr>
              <w:noProof/>
              <w:lang w:eastAsia="de-DE"/>
            </w:rPr>
            <w:t xml:space="preserve"> </w:t>
          </w:r>
          <w:r w:rsidR="00BF7924">
            <w:rPr>
              <w:noProof/>
              <w:lang w:eastAsia="de-DE"/>
            </w:rPr>
            <w:t>4</w:t>
          </w:r>
          <w:r w:rsidRPr="00B90A61">
            <w:rPr>
              <w:lang w:eastAsia="de-DE"/>
            </w:rPr>
            <w:fldChar w:fldCharType="end"/>
          </w:r>
          <w:r w:rsidRPr="00B90A61">
            <w:rPr>
              <w:lang w:eastAsia="de-DE"/>
            </w:rPr>
            <w:t xml:space="preserve"> </w:t>
          </w:r>
        </w:p>
      </w:tc>
    </w:tr>
  </w:tbl>
  <w:p w:rsidR="003852D0" w:rsidRPr="00B90A61" w:rsidRDefault="00BF7924" w:rsidP="003852D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D0" w:rsidRDefault="00BF7924">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C72F5A" w:rsidTr="009F3795">
      <w:tc>
        <w:tcPr>
          <w:tcW w:w="6177" w:type="dxa"/>
          <w:vAlign w:val="center"/>
        </w:tcPr>
        <w:p w:rsidR="003852D0" w:rsidRPr="001D63DC" w:rsidRDefault="00CF7A33" w:rsidP="005971A9">
          <w:pPr>
            <w:pStyle w:val="Fusszeile"/>
            <w:rPr>
              <w:lang w:eastAsia="de-DE"/>
            </w:rPr>
          </w:pPr>
          <w:r w:rsidRPr="00F0670D">
            <w:rPr>
              <w:lang w:eastAsia="de-DE"/>
            </w:rPr>
            <w:fldChar w:fldCharType="begin"/>
          </w:r>
          <w:r w:rsidRPr="001D63DC">
            <w:rPr>
              <w:lang w:eastAsia="de-DE"/>
            </w:rPr>
            <w:instrText xml:space="preserve"> IF </w:instrText>
          </w:r>
          <w:r w:rsidRPr="00F0670D">
            <w:rPr>
              <w:lang w:eastAsia="de-DE"/>
            </w:rPr>
            <w:fldChar w:fldCharType="begin"/>
          </w:r>
          <w:r w:rsidRPr="001D63DC">
            <w:rPr>
              <w:lang w:eastAsia="de-DE"/>
            </w:rPr>
            <w:instrText xml:space="preserve"> DOCPROPERTY "CMIdata.G_Signatur"\*CHARFORMAT </w:instrText>
          </w:r>
          <w:r w:rsidRPr="00F0670D">
            <w:rPr>
              <w:lang w:eastAsia="de-DE"/>
            </w:rPr>
            <w:fldChar w:fldCharType="end"/>
          </w:r>
          <w:r w:rsidRPr="001D63DC">
            <w:rPr>
              <w:lang w:eastAsia="de-DE"/>
            </w:rPr>
            <w:instrText xml:space="preserve"> = "" "</w:instrText>
          </w:r>
          <w:r w:rsidRPr="00F0670D">
            <w:rPr>
              <w:lang w:eastAsia="de-DE"/>
            </w:rPr>
            <w:fldChar w:fldCharType="begin"/>
          </w:r>
          <w:r w:rsidRPr="001D63DC">
            <w:rPr>
              <w:lang w:eastAsia="de-DE"/>
            </w:rPr>
            <w:instrText xml:space="preserve"> IF </w:instrText>
          </w:r>
          <w:r w:rsidRPr="00F0670D">
            <w:rPr>
              <w:lang w:eastAsia="de-DE"/>
            </w:rPr>
            <w:fldChar w:fldCharType="begin"/>
          </w:r>
          <w:r w:rsidRPr="001D63DC">
            <w:rPr>
              <w:lang w:eastAsia="de-DE"/>
            </w:rPr>
            <w:instrText xml:space="preserve"> DOCPROPERTY "CMIdata.G_Laufnummer"\*CHARFORMAT </w:instrText>
          </w:r>
          <w:r w:rsidRPr="00F0670D">
            <w:rPr>
              <w:lang w:eastAsia="de-DE"/>
            </w:rPr>
            <w:fldChar w:fldCharType="separate"/>
          </w:r>
          <w:r w:rsidR="00C0223F">
            <w:rPr>
              <w:lang w:eastAsia="de-DE"/>
            </w:rPr>
            <w:instrText>2014-268</w:instrText>
          </w:r>
          <w:r w:rsidRPr="00F0670D">
            <w:rPr>
              <w:lang w:eastAsia="de-DE"/>
            </w:rPr>
            <w:fldChar w:fldCharType="end"/>
          </w:r>
          <w:r w:rsidRPr="001D63DC">
            <w:rPr>
              <w:lang w:eastAsia="de-DE"/>
            </w:rPr>
            <w:instrText xml:space="preserve"> = "" "" "</w:instrText>
          </w:r>
          <w:r w:rsidRPr="00F0670D">
            <w:rPr>
              <w:lang w:eastAsia="de-DE"/>
            </w:rPr>
            <w:fldChar w:fldCharType="begin"/>
          </w:r>
          <w:r w:rsidRPr="001D63DC">
            <w:rPr>
              <w:lang w:eastAsia="de-DE"/>
            </w:rPr>
            <w:instrText xml:space="preserve"> DOCPROPERTY "CMIdata.G_Laufnummer"\*CHARFORMAT </w:instrText>
          </w:r>
          <w:r w:rsidRPr="00F0670D">
            <w:rPr>
              <w:lang w:eastAsia="de-DE"/>
            </w:rPr>
            <w:fldChar w:fldCharType="separate"/>
          </w:r>
          <w:r w:rsidR="00C0223F">
            <w:rPr>
              <w:lang w:eastAsia="de-DE"/>
            </w:rPr>
            <w:instrText>2014-268</w:instrText>
          </w:r>
          <w:r w:rsidRPr="00F0670D">
            <w:rPr>
              <w:lang w:eastAsia="de-DE"/>
            </w:rPr>
            <w:fldChar w:fldCharType="end"/>
          </w:r>
          <w:r w:rsidRPr="001D63DC">
            <w:rPr>
              <w:lang w:eastAsia="de-DE"/>
            </w:rPr>
            <w:instrText xml:space="preserve"> / </w:instrText>
          </w:r>
          <w:r w:rsidRPr="00F0670D">
            <w:rPr>
              <w:lang w:eastAsia="de-DE"/>
            </w:rPr>
            <w:fldChar w:fldCharType="begin"/>
          </w:r>
          <w:r w:rsidRPr="001D63DC">
            <w:rPr>
              <w:lang w:eastAsia="de-DE"/>
            </w:rPr>
            <w:instrText xml:space="preserve"> DOCPROPERTY "CMIdata.Dok_Titel"\*CHARFORMAT </w:instrText>
          </w:r>
          <w:r w:rsidRPr="00F0670D">
            <w:rPr>
              <w:lang w:eastAsia="de-DE"/>
            </w:rPr>
            <w:fldChar w:fldCharType="separate"/>
          </w:r>
          <w:r w:rsidR="00C0223F">
            <w:rPr>
              <w:lang w:eastAsia="de-DE"/>
            </w:rPr>
            <w:instrText>BEI-GSD-Teilrevision Gesundheitsgesetz Antwortformular</w:instrText>
          </w:r>
          <w:r w:rsidRPr="00F0670D">
            <w:rPr>
              <w:lang w:eastAsia="de-DE"/>
            </w:rPr>
            <w:fldChar w:fldCharType="end"/>
          </w:r>
          <w:r w:rsidRPr="001D63DC">
            <w:rPr>
              <w:lang w:eastAsia="de-DE"/>
            </w:rPr>
            <w:instrText xml:space="preserve">" \* MERGEFORMAT </w:instrText>
          </w:r>
          <w:r w:rsidRPr="00F0670D">
            <w:rPr>
              <w:lang w:eastAsia="de-DE"/>
            </w:rPr>
            <w:fldChar w:fldCharType="separate"/>
          </w:r>
          <w:r w:rsidR="00C0223F">
            <w:rPr>
              <w:noProof/>
              <w:lang w:eastAsia="de-DE"/>
            </w:rPr>
            <w:instrText>2014-268</w:instrText>
          </w:r>
          <w:r w:rsidR="00C0223F" w:rsidRPr="001D63DC">
            <w:rPr>
              <w:noProof/>
              <w:lang w:eastAsia="de-DE"/>
            </w:rPr>
            <w:instrText xml:space="preserve"> / </w:instrText>
          </w:r>
          <w:r w:rsidR="00C0223F">
            <w:rPr>
              <w:noProof/>
              <w:lang w:eastAsia="de-DE"/>
            </w:rPr>
            <w:instrText>BEI-GSD-Teilrevision Gesundheitsgesetz Antwortformular</w:instrText>
          </w:r>
          <w:r w:rsidRPr="00F0670D">
            <w:fldChar w:fldCharType="end"/>
          </w:r>
          <w:r w:rsidRPr="001D63DC">
            <w:rPr>
              <w:lang w:eastAsia="de-DE"/>
            </w:rPr>
            <w:instrText>" "</w:instrText>
          </w:r>
          <w:r w:rsidRPr="00F0670D">
            <w:fldChar w:fldCharType="begin"/>
          </w:r>
          <w:r w:rsidRPr="001D63DC">
            <w:rPr>
              <w:lang w:eastAsia="de-DE"/>
            </w:rPr>
            <w:instrText xml:space="preserve"> DOCPROPERTY "CMIdata.G_Signatur"\*CHARFORMAT </w:instrText>
          </w:r>
          <w:r w:rsidRPr="00F0670D">
            <w:fldChar w:fldCharType="separate"/>
          </w:r>
          <w:r w:rsidRPr="001D63DC">
            <w:rPr>
              <w:lang w:eastAsia="de-DE"/>
            </w:rPr>
            <w:instrText>CMIdata.G_Signatur</w:instrText>
          </w:r>
          <w:r w:rsidRPr="00F0670D">
            <w:fldChar w:fldCharType="end"/>
          </w:r>
          <w:r w:rsidRPr="001D63DC">
            <w:rPr>
              <w:lang w:eastAsia="de-DE"/>
            </w:rPr>
            <w:instrText xml:space="preserve"> / </w:instrText>
          </w:r>
          <w:r w:rsidRPr="00F0670D">
            <w:fldChar w:fldCharType="begin"/>
          </w:r>
          <w:r w:rsidRPr="001D63DC">
            <w:rPr>
              <w:lang w:eastAsia="de-DE"/>
            </w:rPr>
            <w:instrText xml:space="preserve"> DOCPROPERTY "CMIdata.Dok_Titel"\*CHARFORMAT </w:instrText>
          </w:r>
          <w:r w:rsidRPr="00F0670D">
            <w:fldChar w:fldCharType="separate"/>
          </w:r>
          <w:r w:rsidRPr="001D63DC">
            <w:rPr>
              <w:lang w:eastAsia="de-DE"/>
            </w:rPr>
            <w:instrText>CMIdata.Dok_Titel</w:instrText>
          </w:r>
          <w:r w:rsidRPr="00F0670D">
            <w:fldChar w:fldCharType="end"/>
          </w:r>
          <w:r w:rsidRPr="001D63DC">
            <w:rPr>
              <w:lang w:eastAsia="de-DE"/>
            </w:rPr>
            <w:instrText xml:space="preserve">" \* MERGEFORMAT </w:instrText>
          </w:r>
          <w:r w:rsidRPr="00F0670D">
            <w:rPr>
              <w:lang w:eastAsia="de-DE"/>
            </w:rPr>
            <w:fldChar w:fldCharType="separate"/>
          </w:r>
          <w:r w:rsidR="00BF7924">
            <w:rPr>
              <w:noProof/>
              <w:lang w:eastAsia="de-DE"/>
            </w:rPr>
            <w:t>2014-268</w:t>
          </w:r>
          <w:r w:rsidR="00BF7924" w:rsidRPr="001D63DC">
            <w:rPr>
              <w:noProof/>
              <w:lang w:eastAsia="de-DE"/>
            </w:rPr>
            <w:t xml:space="preserve"> / </w:t>
          </w:r>
          <w:r w:rsidR="00BF7924">
            <w:rPr>
              <w:noProof/>
              <w:lang w:eastAsia="de-DE"/>
            </w:rPr>
            <w:t>BEI-GSD-Teilrevision Gesundheitsgesetz Antwortformular</w:t>
          </w:r>
          <w:r w:rsidRPr="00F0670D">
            <w:rPr>
              <w:lang w:eastAsia="de-DE"/>
            </w:rPr>
            <w:fldChar w:fldCharType="end"/>
          </w:r>
        </w:p>
      </w:tc>
      <w:tc>
        <w:tcPr>
          <w:tcW w:w="2951" w:type="dxa"/>
        </w:tcPr>
        <w:p w:rsidR="003852D0" w:rsidRPr="00F0670D" w:rsidRDefault="00CF7A33" w:rsidP="005971A9">
          <w:pPr>
            <w:pStyle w:val="Fusszeile-Seite"/>
            <w:rPr>
              <w:lang w:eastAsia="de-DE"/>
            </w:rPr>
          </w:pPr>
          <w:r>
            <w:rPr>
              <w:lang w:eastAsia="de-DE"/>
            </w:rPr>
            <w:fldChar w:fldCharType="begin"/>
          </w:r>
          <w:r>
            <w:rPr>
              <w:lang w:eastAsia="de-DE"/>
            </w:rPr>
            <w:instrText xml:space="preserve"> DOCPROPERTY "Doc.Page"\*CHARFORMAT </w:instrText>
          </w:r>
          <w:r>
            <w:rPr>
              <w:lang w:eastAsia="de-DE"/>
            </w:rPr>
            <w:fldChar w:fldCharType="separate"/>
          </w:r>
          <w:r w:rsidR="00C0223F">
            <w:rPr>
              <w:lang w:eastAsia="de-DE"/>
            </w:rPr>
            <w:t>Seite</w:t>
          </w:r>
          <w:r>
            <w:rPr>
              <w:lang w:eastAsia="de-DE"/>
            </w:rPr>
            <w:fldChar w:fldCharType="end"/>
          </w:r>
          <w:r>
            <w:rPr>
              <w:lang w:eastAsia="de-DE"/>
            </w:rPr>
            <w:t xml:space="preserve"> </w:t>
          </w:r>
          <w:r>
            <w:rPr>
              <w:lang w:eastAsia="de-DE"/>
            </w:rPr>
            <w:fldChar w:fldCharType="begin"/>
          </w:r>
          <w:r>
            <w:rPr>
              <w:lang w:eastAsia="de-DE"/>
            </w:rPr>
            <w:instrText xml:space="preserve"> PAGE </w:instrText>
          </w:r>
          <w:r>
            <w:rPr>
              <w:lang w:eastAsia="de-DE"/>
            </w:rPr>
            <w:fldChar w:fldCharType="separate"/>
          </w:r>
          <w:r w:rsidR="00BF7924">
            <w:rPr>
              <w:noProof/>
              <w:lang w:eastAsia="de-DE"/>
            </w:rPr>
            <w:t>4</w:t>
          </w:r>
          <w:r>
            <w:rPr>
              <w:lang w:eastAsia="de-DE"/>
            </w:rPr>
            <w:fldChar w:fldCharType="end"/>
          </w:r>
          <w:r>
            <w:rPr>
              <w:lang w:eastAsia="de-DE"/>
            </w:rPr>
            <w:t xml:space="preserve"> </w:t>
          </w:r>
          <w:r>
            <w:rPr>
              <w:lang w:eastAsia="de-DE"/>
            </w:rPr>
            <w:fldChar w:fldCharType="begin"/>
          </w:r>
          <w:r>
            <w:rPr>
              <w:lang w:eastAsia="de-DE"/>
            </w:rPr>
            <w:instrText xml:space="preserve"> DOCPROPERTY "Doc.of"\*CHARFORMAT </w:instrText>
          </w:r>
          <w:r>
            <w:rPr>
              <w:lang w:eastAsia="de-DE"/>
            </w:rPr>
            <w:fldChar w:fldCharType="separate"/>
          </w:r>
          <w:r w:rsidR="00C0223F">
            <w:rPr>
              <w:lang w:eastAsia="de-DE"/>
            </w:rPr>
            <w:t>von</w:t>
          </w:r>
          <w:r>
            <w:rPr>
              <w:lang w:eastAsia="de-DE"/>
            </w:rPr>
            <w:fldChar w:fldCharType="end"/>
          </w:r>
          <w:r>
            <w:rPr>
              <w:lang w:eastAsia="de-DE"/>
            </w:rPr>
            <w:t xml:space="preserve"> </w:t>
          </w:r>
          <w:r>
            <w:rPr>
              <w:lang w:eastAsia="de-DE"/>
            </w:rPr>
            <w:fldChar w:fldCharType="begin"/>
          </w:r>
          <w:r>
            <w:rPr>
              <w:lang w:eastAsia="de-DE"/>
            </w:rPr>
            <w:instrText xml:space="preserve"> SECTIONPAGES  </w:instrText>
          </w:r>
          <w:r>
            <w:rPr>
              <w:lang w:eastAsia="de-DE"/>
            </w:rPr>
            <w:fldChar w:fldCharType="separate"/>
          </w:r>
          <w:r w:rsidR="00BF7924">
            <w:rPr>
              <w:noProof/>
              <w:lang w:eastAsia="de-DE"/>
            </w:rPr>
            <w:t>4</w:t>
          </w:r>
          <w:r>
            <w:rPr>
              <w:lang w:eastAsia="de-DE"/>
            </w:rPr>
            <w:fldChar w:fldCharType="end"/>
          </w:r>
        </w:p>
      </w:tc>
    </w:tr>
    <w:tr w:rsidR="00C72F5A" w:rsidTr="009F3795">
      <w:tc>
        <w:tcPr>
          <w:tcW w:w="6177" w:type="dxa"/>
          <w:vAlign w:val="center"/>
        </w:tcPr>
        <w:p w:rsidR="003852D0" w:rsidRPr="0023209D" w:rsidRDefault="00BF7924" w:rsidP="00D67CE1">
          <w:pPr>
            <w:pStyle w:val="Fusszeile-Pfad"/>
            <w:rPr>
              <w:lang w:eastAsia="de-DE"/>
            </w:rPr>
          </w:pPr>
          <w:bookmarkStart w:id="24" w:name="FusszeileFolgeseiten" w:colFirst="0" w:colLast="0"/>
        </w:p>
      </w:tc>
      <w:tc>
        <w:tcPr>
          <w:tcW w:w="2951" w:type="dxa"/>
        </w:tcPr>
        <w:p w:rsidR="003852D0" w:rsidRPr="00D67CE1" w:rsidRDefault="00BF7924" w:rsidP="003852D0">
          <w:pPr>
            <w:jc w:val="right"/>
            <w:rPr>
              <w:sz w:val="2"/>
              <w:szCs w:val="2"/>
              <w:lang w:eastAsia="de-DE"/>
            </w:rPr>
          </w:pPr>
        </w:p>
      </w:tc>
    </w:tr>
    <w:bookmarkEnd w:id="24"/>
  </w:tbl>
  <w:p w:rsidR="003852D0" w:rsidRDefault="00BF7924">
    <w:pP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D0" w:rsidRPr="00424E4D" w:rsidRDefault="00CF7A33">
    <w:pPr>
      <w:rPr>
        <w:lang w:val="en-US"/>
      </w:rPr>
    </w:pPr>
    <w:r>
      <w:fldChar w:fldCharType="begin"/>
    </w:r>
    <w:r w:rsidRPr="00424E4D">
      <w:rPr>
        <w:lang w:val="en-US"/>
      </w:rPr>
      <w:instrText xml:space="preserve"> if </w:instrText>
    </w:r>
    <w:r>
      <w:fldChar w:fldCharType="begin"/>
    </w:r>
    <w:r w:rsidRPr="00424E4D">
      <w:rPr>
        <w:lang w:val="en-US"/>
      </w:rPr>
      <w:instrText xml:space="preserve"> DOCPROPERTY "Outputprofile.Internal.Draft"\*CHARFORMAT \&lt;OawJumpToField value=0/&gt;</w:instrText>
    </w:r>
    <w:r>
      <w:fldChar w:fldCharType="separate"/>
    </w:r>
    <w:r w:rsidR="00C0223F">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HH:mm:ss"  \* CHARFORMAT \&lt;OawJumpToField value=0/&gt;</w:instrText>
    </w:r>
    <w:r>
      <w:fldChar w:fldCharType="separate"/>
    </w:r>
    <w:r w:rsidR="00BF7924">
      <w:rPr>
        <w:noProof/>
      </w:rPr>
      <w:instrText>29.03.2019, 14:15:44</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sidR="00C0223F">
      <w:rPr>
        <w:noProof/>
        <w:lang w:val="en-US"/>
      </w:rPr>
      <w:instrText>H:\Hartmann Armin Dokumente\Kantonsrat\VNL Gesundheitsgesetz\BEI_GSD_Teilrevision_Gesundheitsgesetz_Antwortformular.docx</w:instrText>
    </w:r>
    <w:r>
      <w:fldChar w:fldCharType="end"/>
    </w:r>
    <w:r w:rsidRPr="00424E4D">
      <w:rPr>
        <w:lang w:val="en-US"/>
      </w:rPr>
      <w:instrText>" \&lt;OawJumpToField value=0/&gt;</w:instrText>
    </w:r>
    <w:r>
      <w:fldChar w:fldCharType="separate"/>
    </w:r>
    <w:r w:rsidR="00BF7924">
      <w:rPr>
        <w:noProof/>
      </w:rPr>
      <w:t>29.03.2019, 14:15:44</w:t>
    </w:r>
    <w:r w:rsidR="00BF7924" w:rsidRPr="00424E4D">
      <w:rPr>
        <w:noProof/>
        <w:lang w:val="en-US"/>
      </w:rPr>
      <w:t xml:space="preserve">, </w:t>
    </w:r>
    <w:r w:rsidR="00BF7924">
      <w:rPr>
        <w:noProof/>
        <w:lang w:val="en-US"/>
      </w:rPr>
      <w:t>H:\Hartmann Armin Dokumente\Kantonsrat\VNL Gesundheitsgesetz\BEI_GSD_Teilrevision_Gesundheitsgesetz_Antwortformular.docx</w:t>
    </w:r>
    <w:r>
      <w:fldChar w:fldCharType="end"/>
    </w:r>
    <w:r>
      <w:fldChar w:fldCharType="begin"/>
    </w:r>
    <w:r w:rsidRPr="00424E4D">
      <w:rPr>
        <w:lang w:val="en-US"/>
      </w:rPr>
      <w:instrText xml:space="preserve"> if </w:instrText>
    </w:r>
    <w:r>
      <w:fldChar w:fldCharType="begin"/>
    </w:r>
    <w:r w:rsidRPr="00424E4D">
      <w:rPr>
        <w:lang w:val="en-US"/>
      </w:rPr>
      <w:instrText xml:space="preserve"> DOCPROPERTY "Outputprofile.Internal.Original"\*CHARFORMAT \&lt;OawJumpToField value=0/&gt;</w:instrText>
    </w:r>
    <w:r>
      <w:fldChar w:fldCharType="separate"/>
    </w:r>
    <w:r w:rsidR="00C0223F">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 CHARFORMAT \&lt;OawJumpToField value=0/&gt;</w:instrText>
    </w:r>
    <w:r>
      <w:fldChar w:fldCharType="separate"/>
    </w:r>
    <w:r w:rsidR="00BF7924">
      <w:rPr>
        <w:noProof/>
      </w:rPr>
      <w:instrText>29.03.2019</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sidR="00C0223F">
      <w:rPr>
        <w:noProof/>
        <w:lang w:val="en-US"/>
      </w:rPr>
      <w:instrText>H:\Hartmann Armin Dokumente\Kantonsrat\VNL Gesundheitsgesetz\BEI_GSD_Teilrevision_Gesundheitsgesetz_Antwortformular.docx</w:instrText>
    </w:r>
    <w:r>
      <w:fldChar w:fldCharType="end"/>
    </w:r>
    <w:r w:rsidRPr="00424E4D">
      <w:rPr>
        <w:lang w:val="en-US"/>
      </w:rPr>
      <w:instrText>" \&lt;OawJumpToField value=0/&gt;</w:instrText>
    </w:r>
    <w:r>
      <w:fldChar w:fldCharType="separate"/>
    </w:r>
    <w:r w:rsidR="00BF7924">
      <w:rPr>
        <w:noProof/>
      </w:rPr>
      <w:t>29.03.2019</w:t>
    </w:r>
    <w:r w:rsidR="00BF7924" w:rsidRPr="00424E4D">
      <w:rPr>
        <w:noProof/>
        <w:lang w:val="en-US"/>
      </w:rPr>
      <w:t xml:space="preserve">, </w:t>
    </w:r>
    <w:r w:rsidR="00BF7924">
      <w:rPr>
        <w:noProof/>
        <w:lang w:val="en-US"/>
      </w:rPr>
      <w:t>H:\Hartmann Armin Dokumente\Kantonsrat\VNL Gesundheitsgesetz\BEI_GSD_Teilrevision_Gesundheitsgesetz_Antwortformular.docx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BB" w:rsidRDefault="00C058BB">
      <w:r>
        <w:separator/>
      </w:r>
    </w:p>
  </w:footnote>
  <w:footnote w:type="continuationSeparator" w:id="0">
    <w:p w:rsidR="00C058BB" w:rsidRDefault="00C0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D0" w:rsidRPr="00B90A61" w:rsidRDefault="00CF7A33" w:rsidP="00B90A61">
    <w:bookmarkStart w:id="0" w:name="_Hlk406499237"/>
    <w:bookmarkStart w:id="1" w:name="_Hlk406499236"/>
    <w:bookmarkStart w:id="2" w:name="OLE_LINK12"/>
    <w:bookmarkStart w:id="3" w:name="OLE_LINK11"/>
    <w:bookmarkStart w:id="4" w:name="OLE_LINK10"/>
    <w:bookmarkStart w:id="5" w:name="_Hlk406499082"/>
    <w:bookmarkStart w:id="6" w:name="_Hlk406499081"/>
    <w:bookmarkStart w:id="7" w:name="OLE_LINK9"/>
    <w:bookmarkStart w:id="8" w:name="OLE_LINK8"/>
    <w:bookmarkStart w:id="9" w:name="OLE_LINK7"/>
    <w:bookmarkStart w:id="10" w:name="_Hlk406498805"/>
    <w:bookmarkStart w:id="11" w:name="_Hlk406498804"/>
    <w:bookmarkStart w:id="12" w:name="OLE_LINK6"/>
    <w:bookmarkStart w:id="13" w:name="OLE_LINK5"/>
    <w:r w:rsidRPr="00B90A61">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259840"/>
          <wp:effectExtent l="0" t="0" r="0" b="0"/>
          <wp:wrapNone/>
          <wp:docPr id="3" name="8a4debd6-46f8-4adf-be0b-55a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B90A61">
      <w:t> </w:t>
    </w:r>
  </w:p>
  <w:p w:rsidR="003852D0" w:rsidRPr="00B90A61" w:rsidRDefault="00CF7A33" w:rsidP="003852D0">
    <w:r w:rsidRPr="00B90A61">
      <w:rPr>
        <w:noProof/>
      </w:rPr>
      <w:drawing>
        <wp:anchor distT="0" distB="0" distL="114300" distR="114300" simplePos="0" relativeHeight="251658240" behindDoc="1" locked="1" layoutInCell="1" hidden="1" allowOverlap="1">
          <wp:simplePos x="0" y="0"/>
          <wp:positionH relativeFrom="column">
            <wp:posOffset>979</wp:posOffset>
          </wp:positionH>
          <wp:positionV relativeFrom="paragraph">
            <wp:posOffset>-351</wp:posOffset>
          </wp:positionV>
          <wp:extent cx="4048690" cy="1333686"/>
          <wp:effectExtent l="0" t="0" r="9525" b="0"/>
          <wp:wrapNone/>
          <wp:docPr id="1" name="76caf44b-bb4f-4f6e-8165-5c79" hidden="1"/>
          <wp:cNvGraphicFramePr/>
          <a:graphic xmlns:a="http://schemas.openxmlformats.org/drawingml/2006/main">
            <a:graphicData uri="http://schemas.openxmlformats.org/drawingml/2006/picture">
              <pic:pic xmlns:pic="http://schemas.openxmlformats.org/drawingml/2006/picture">
                <pic:nvPicPr>
                  <pic:cNvPr id="45996201"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B90A61">
      <w:t> </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D0" w:rsidRPr="00B90A61" w:rsidRDefault="00CF7A33" w:rsidP="003852D0">
    <w:r w:rsidRPr="00B90A61">
      <w:t> </w:t>
    </w:r>
  </w:p>
  <w:p w:rsidR="003852D0" w:rsidRPr="00B90A61" w:rsidRDefault="00CF7A33" w:rsidP="003852D0">
    <w:pPr>
      <w:rPr>
        <w:color w:val="000000"/>
        <w:sz w:val="2"/>
        <w:szCs w:val="2"/>
      </w:rPr>
    </w:pPr>
    <w:r w:rsidRPr="00B90A61">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D0" w:rsidRPr="0051144A" w:rsidRDefault="00BF7924" w:rsidP="003852D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D0" w:rsidRDefault="00BF7924">
    <w:pPr>
      <w:spacing w:line="20" w:lineRule="exact"/>
      <w:rPr>
        <w:sz w:val="2"/>
        <w:szCs w:val="2"/>
      </w:rPr>
    </w:pPr>
  </w:p>
  <w:p w:rsidR="003852D0" w:rsidRPr="00473DA5" w:rsidRDefault="00CF7A33">
    <w:pPr>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BAA2F24"/>
    <w:multiLevelType w:val="hybridMultilevel"/>
    <w:tmpl w:val="CA9C5874"/>
    <w:lvl w:ilvl="0" w:tplc="9CCA869C">
      <w:start w:val="1"/>
      <w:numFmt w:val="decimal"/>
      <w:pStyle w:val="ListWithNumbers"/>
      <w:lvlText w:val="%1."/>
      <w:lvlJc w:val="left"/>
      <w:pPr>
        <w:ind w:left="425" w:hanging="425"/>
      </w:pPr>
      <w:rPr>
        <w:rFonts w:hint="default"/>
      </w:rPr>
    </w:lvl>
    <w:lvl w:ilvl="1" w:tplc="AA94974E" w:tentative="1">
      <w:start w:val="1"/>
      <w:numFmt w:val="lowerLetter"/>
      <w:lvlText w:val="%2."/>
      <w:lvlJc w:val="left"/>
      <w:pPr>
        <w:ind w:left="1440" w:hanging="360"/>
      </w:pPr>
    </w:lvl>
    <w:lvl w:ilvl="2" w:tplc="F0B04A36" w:tentative="1">
      <w:start w:val="1"/>
      <w:numFmt w:val="lowerRoman"/>
      <w:lvlText w:val="%3."/>
      <w:lvlJc w:val="right"/>
      <w:pPr>
        <w:ind w:left="2160" w:hanging="180"/>
      </w:pPr>
    </w:lvl>
    <w:lvl w:ilvl="3" w:tplc="5B703D04" w:tentative="1">
      <w:start w:val="1"/>
      <w:numFmt w:val="decimal"/>
      <w:lvlText w:val="%4."/>
      <w:lvlJc w:val="left"/>
      <w:pPr>
        <w:ind w:left="2880" w:hanging="360"/>
      </w:pPr>
    </w:lvl>
    <w:lvl w:ilvl="4" w:tplc="15C20B46" w:tentative="1">
      <w:start w:val="1"/>
      <w:numFmt w:val="lowerLetter"/>
      <w:lvlText w:val="%5."/>
      <w:lvlJc w:val="left"/>
      <w:pPr>
        <w:ind w:left="3600" w:hanging="360"/>
      </w:pPr>
    </w:lvl>
    <w:lvl w:ilvl="5" w:tplc="CC2C6BFA" w:tentative="1">
      <w:start w:val="1"/>
      <w:numFmt w:val="lowerRoman"/>
      <w:lvlText w:val="%6."/>
      <w:lvlJc w:val="right"/>
      <w:pPr>
        <w:ind w:left="4320" w:hanging="180"/>
      </w:pPr>
    </w:lvl>
    <w:lvl w:ilvl="6" w:tplc="D6A87A02" w:tentative="1">
      <w:start w:val="1"/>
      <w:numFmt w:val="decimal"/>
      <w:lvlText w:val="%7."/>
      <w:lvlJc w:val="left"/>
      <w:pPr>
        <w:ind w:left="5040" w:hanging="360"/>
      </w:pPr>
    </w:lvl>
    <w:lvl w:ilvl="7" w:tplc="FA982C92" w:tentative="1">
      <w:start w:val="1"/>
      <w:numFmt w:val="lowerLetter"/>
      <w:lvlText w:val="%8."/>
      <w:lvlJc w:val="left"/>
      <w:pPr>
        <w:ind w:left="5760" w:hanging="360"/>
      </w:pPr>
    </w:lvl>
    <w:lvl w:ilvl="8" w:tplc="3DA07070" w:tentative="1">
      <w:start w:val="1"/>
      <w:numFmt w:val="lowerRoman"/>
      <w:lvlText w:val="%9."/>
      <w:lvlJc w:val="right"/>
      <w:pPr>
        <w:ind w:left="6480" w:hanging="180"/>
      </w:pPr>
    </w:lvl>
  </w:abstractNum>
  <w:abstractNum w:abstractNumId="1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3A84525"/>
    <w:multiLevelType w:val="hybridMultilevel"/>
    <w:tmpl w:val="6C9E5594"/>
    <w:lvl w:ilvl="0" w:tplc="61741C68">
      <w:start w:val="1"/>
      <w:numFmt w:val="decimal"/>
      <w:pStyle w:val="ListLevelsWithNumbers"/>
      <w:suff w:val="space"/>
      <w:lvlText w:val="%1."/>
      <w:lvlJc w:val="left"/>
      <w:pPr>
        <w:ind w:left="0" w:firstLine="0"/>
      </w:pPr>
      <w:rPr>
        <w:rFonts w:hint="default"/>
      </w:rPr>
    </w:lvl>
    <w:lvl w:ilvl="1" w:tplc="22580848" w:tentative="1">
      <w:start w:val="1"/>
      <w:numFmt w:val="lowerLetter"/>
      <w:lvlText w:val="%2."/>
      <w:lvlJc w:val="left"/>
      <w:pPr>
        <w:ind w:left="1440" w:hanging="360"/>
      </w:pPr>
    </w:lvl>
    <w:lvl w:ilvl="2" w:tplc="1E420B76" w:tentative="1">
      <w:start w:val="1"/>
      <w:numFmt w:val="lowerRoman"/>
      <w:lvlText w:val="%3."/>
      <w:lvlJc w:val="right"/>
      <w:pPr>
        <w:ind w:left="2160" w:hanging="180"/>
      </w:pPr>
    </w:lvl>
    <w:lvl w:ilvl="3" w:tplc="0C68657C" w:tentative="1">
      <w:start w:val="1"/>
      <w:numFmt w:val="decimal"/>
      <w:lvlText w:val="%4."/>
      <w:lvlJc w:val="left"/>
      <w:pPr>
        <w:ind w:left="2880" w:hanging="360"/>
      </w:pPr>
    </w:lvl>
    <w:lvl w:ilvl="4" w:tplc="A09CFF3A" w:tentative="1">
      <w:start w:val="1"/>
      <w:numFmt w:val="lowerLetter"/>
      <w:lvlText w:val="%5."/>
      <w:lvlJc w:val="left"/>
      <w:pPr>
        <w:ind w:left="3600" w:hanging="360"/>
      </w:pPr>
    </w:lvl>
    <w:lvl w:ilvl="5" w:tplc="FE385344" w:tentative="1">
      <w:start w:val="1"/>
      <w:numFmt w:val="lowerRoman"/>
      <w:lvlText w:val="%6."/>
      <w:lvlJc w:val="right"/>
      <w:pPr>
        <w:ind w:left="4320" w:hanging="180"/>
      </w:pPr>
    </w:lvl>
    <w:lvl w:ilvl="6" w:tplc="BB80D0CC" w:tentative="1">
      <w:start w:val="1"/>
      <w:numFmt w:val="decimal"/>
      <w:lvlText w:val="%7."/>
      <w:lvlJc w:val="left"/>
      <w:pPr>
        <w:ind w:left="5040" w:hanging="360"/>
      </w:pPr>
    </w:lvl>
    <w:lvl w:ilvl="7" w:tplc="A11400E6" w:tentative="1">
      <w:start w:val="1"/>
      <w:numFmt w:val="lowerLetter"/>
      <w:lvlText w:val="%8."/>
      <w:lvlJc w:val="left"/>
      <w:pPr>
        <w:ind w:left="5760" w:hanging="360"/>
      </w:pPr>
    </w:lvl>
    <w:lvl w:ilvl="8" w:tplc="E6421BE4" w:tentative="1">
      <w:start w:val="1"/>
      <w:numFmt w:val="lowerRoman"/>
      <w:lvlText w:val="%9."/>
      <w:lvlJc w:val="right"/>
      <w:pPr>
        <w:ind w:left="6480" w:hanging="180"/>
      </w:pPr>
    </w:lvl>
  </w:abstractNum>
  <w:abstractNum w:abstractNumId="20"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1"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4"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5"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7"/>
  </w:num>
  <w:num w:numId="2">
    <w:abstractNumId w:val="15"/>
  </w:num>
  <w:num w:numId="3">
    <w:abstractNumId w:val="10"/>
  </w:num>
  <w:num w:numId="4">
    <w:abstractNumId w:val="18"/>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25"/>
  </w:num>
  <w:num w:numId="29">
    <w:abstractNumId w:val="23"/>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IrtAAYN6evjFKqJRmJe4cpRVm9YL+LcJnNxNmOMlz2BVPSlUWeWwLLLwFg3+5DPbhEOF9Iz3L5BQi7JfxQs47w==" w:salt="VwSt+OSxqiet2PG0eLOc9A=="/>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9. November 2018"/>
    <w:docVar w:name="Date.Format.Long.dateValue" w:val="43423"/>
    <w:docVar w:name="DocumentDate" w:val="19. November 2018"/>
    <w:docVar w:name="DocumentDate.dateValue" w:val="43423"/>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Aktennotiz Departement.ows"/>
    <w:docVar w:name="OawBuiltInDocProps" w:val="&lt;OawBuiltInDocProps&gt;&lt;default profileUID=&quot;0&quot;&gt;&lt;word&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15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 /&gt;&lt;type type=&quot;OawLanguage&quot;&gt;&lt;OawLanguage UID=&quot;Doc.Subject&quot; /&gt;&lt;/type&gt;&lt;/profile&gt;&lt;/OawDocProperty&gt;_x000d__x000a__x0009_&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ocument&quot;&gt;&lt;profile type=&quot;default&quot; UID=&quot;&quot; sameAsDefault=&quot;0&quot;&gt;&lt;documentProperty UID=&quot;2003060614150123456789&quot; dataSourceUID=&quot;2003060614150123456789&quot; /&gt;&lt;type type=&quot;OawLanguage&quot;&gt;&lt;OawLanguage UID=&quot;Doc.Documen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Letter&quot;&gt;&lt;profile type=&quot;default&quot; UID=&quot;&quot; sameAsDefault=&quot;0&quot;&gt;&lt;documentProperty UID=&quot;2003060614150123456789&quot; dataSourceUID=&quot;2003060614150123456789&quot; /&gt;&lt;type type=&quot;OawLanguage&quot;&gt;&lt;OawLanguage UID=&quot;Doc.Letter&quot; /&gt;&lt;/type&gt;&lt;/profile&gt;&lt;/OawDocProperty&gt;_x000d__x000a__x0009_&lt;OawDocProperty name=&quot;Doc.Regarding&quot;&gt;&lt;profile type=&quot;default&quot; UID=&quot;&quot; sameAsDefault=&quot;0&quot;&gt;&lt;documentProperty UID=&quot;2003060614150123456789&quot; dataSourceUID=&quot;2003060614150123456789&quot; /&gt;&lt;type type=&quot;OawLanguage&quot;&gt;&lt;OawLanguage UID=&quot;Doc.Regarding&quot; /&gt;&lt;/type&gt;&lt;/profile&gt;&lt;/OawDocProperty&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ocProperty name=&quot;Organisation.City&quot;&gt;&lt;profile type=&quot;default&quot; UID=&quot;&quot; sameAsDefault=&quot;0&quot;&gt;&lt;documentProperty UID=&quot;2002122011014149059130932&quot; dataSourceUID=&quot;prj.2003050916522158373536&quot; /&gt;&lt;type type=&quot;OawDatabase&quot;&gt;&lt;OawDatabase table=&quot;Data&quot; field=&quot;City&quot; /&gt;&lt;/type&gt;&lt;/profile&gt;&lt;/OawDocProperty&gt;_x000d__x000a__x0009_&lt;OawDateManual name=&quot;Date.Format.Long&quot;&gt;&lt;profile type=&quot;default&quot; UID=&quot;&quot; sameAsDefault=&quot;0&quot;&gt;&lt;format UID=&quot;2009022514423657662914&quot; type=&quot;6&quot; defaultValue=&quot;%OawCreationDate%&quot; dateFormat=&quot;Date.Format.Long&quot; /&gt;&lt;/profile&gt;&lt;/OawDateManual&gt;_x000d__x000a__x0009_&lt;OawDocProperty name=&quot;Organisation.Country&quot;&gt;&lt;profile type=&quot;default&quot; UID=&quot;&quot; sameAsDefault=&quot;0&quot;&gt;&lt;/profile&gt;&lt;/OawDocProperty&gt;_x000d__x000a__x0009_&lt;OawDocProperty name=&quot;Organisation.Footer1&quot;&gt;&lt;profile type=&quot;default&quot; UID=&quot;&quot; sameAsDefault=&quot;0&quot;&gt;&lt;documentProperty UID=&quot;2002122011014149059130932&quot; dataSourceUID=&quot;prj.2003050916522158373536&quot; /&gt;&lt;type type=&quot;OawDatabase&quot;&gt;&lt;OawDatabase table=&quot;Data&quot; field=&quot;Footer1&quot; /&gt;&lt;/type&gt;&lt;/profile&gt;&lt;/OawDocProperty&gt;_x000d__x000a__x0009_&lt;OawDocProperty name=&quot;Organisation.Footer2&quot;&gt;&lt;profile type=&quot;default&quot; UID=&quot;&quot; sameAsDefault=&quot;0&quot;&gt;&lt;documentProperty UID=&quot;2002122011014149059130932&quot; dataSourceUID=&quot;prj.2003050916522158373536&quot; /&gt;&lt;type type=&quot;OawDatabase&quot;&gt;&lt;OawDatabase table=&quot;Data&quot; field=&quot;Footer2&quot; /&gt;&lt;/type&gt;&lt;/profile&gt;&lt;/OawDocProperty&gt;_x000d__x000a__x0009_&lt;OawDocProperty name=&quot;Organisation.Footer3&quot;&gt;&lt;profile type=&quot;default&quot; UID=&quot;&quot; sameAsDefault=&quot;0&quot;&gt;&lt;documentProperty UID=&quot;2002122011014149059130932&quot; dataSourceUID=&quot;prj.2003050916522158373536&quot; /&gt;&lt;type type=&quot;OawDatabase&quot;&gt;&lt;OawDatabase table=&quot;Data&quot; field=&quot;Footer3&quot; /&gt;&lt;/type&gt;&lt;/profile&gt;&lt;/OawDocProperty&gt;_x000d__x000a__x0009_&lt;OawDocProperty name=&quot;Organisation.Footer4&quot;&gt;&lt;profile type=&quot;default&quot; UID=&quot;&quot; sameAsDefault=&quot;0&quot;&gt;&lt;documentProperty UID=&quot;2002122011014149059130932&quot; dataSourceUID=&quot;prj.2003050916522158373536&quot; /&gt;&lt;type type=&quot;OawDatabase&quot;&gt;&lt;OawDatabase table=&quot;Data&quot; field=&quot;Footer4&quot; /&gt;&lt;/type&gt;&lt;/profile&gt;&lt;/OawDocProperty&gt;_x000d__x000a__x0009_&lt;OawDocProperty name=&quot;Organisation.Dienststelle1&quot;&gt;&lt;profile type=&quot;default&quot; UID=&quot;&quot; sameAsDefault=&quot;0&quot;&gt;&lt;documentProperty UID=&quot;2002122011014149059130932&quot; dataSourceUID=&quot;prj.2003050916522158373536&quot; /&gt;&lt;type type=&quot;OawDatabase&quot;&gt;&lt;OawDatabase table=&quot;Data&quot; field=&quot;Dienststelle1&quot; /&gt;&lt;/type&gt;&lt;/profile&gt;&lt;/OawDocProperty&gt;_x000d__x000a__x0009_&lt;OawDocProperty name=&quot;Organisation.Dienststelle2&quot;&gt;&lt;profile type=&quot;default&quot; UID=&quot;&quot; sameAsDefault=&quot;0&quot;&gt;&lt;documentProperty UID=&quot;2002122011014149059130932&quot; dataSourceUID=&quot;prj.2003050916522158373536&quot; /&gt;&lt;type type=&quot;OawDatabase&quot;&gt;&lt;OawDatabase table=&quot;Data&quot; field=&quot;Dienststelle2&quot; /&gt;&lt;/type&gt;&lt;/profile&gt;&lt;/OawDocProperty&gt;_x000d__x000a__x0009_&lt;OawDocProperty name=&quot;Organisation.Email&quot;&gt;&lt;profile type=&quot;default&quot; UID=&quot;&quot; sameAsDefault=&quot;0&quot;&gt;&lt;documentProperty UID=&quot;2002122011014149059130932&quot; dataSourceUID=&quot;prj.2003050916522158373536&quot; /&gt;&lt;type type=&quot;OawDatabase&quot;&gt;&lt;OawDatabase table=&quot;Data&quot; field=&quot;Email&quot; /&gt;&lt;/type&gt;&lt;/profile&gt;&lt;/OawDocProperty&gt;_x000d__x000a__x0009_&lt;OawDocProperty name=&quot;Organisation.Internet&quot;&gt;&lt;profile type=&quot;default&quot; UID=&quot;&quot; sameAsDefault=&quot;0&quot;&gt;&lt;documentProperty UID=&quot;2002122011014149059130932&quot; dataSourceUID=&quot;prj.2003050916522158373536&quot; /&gt;&lt;type type=&quot;OawDatabase&quot;&gt;&lt;OawDatabase table=&quot;Data&quot; field=&quot;Internet&quot; /&gt;&lt;/type&gt;&lt;/profile&gt;&lt;/OawDocProperty&gt;_x000d__x000a__x0009_&lt;OawDocProperty name=&quot;Doc.DirectPhone&quot;&gt;&lt;profile type=&quot;default&quot; UID=&quot;&quot; sameAsDefault=&quot;0&quot;&gt;&lt;documentProperty UID=&quot;2003060614150123456789&quot; dataSourceUID=&quot;2003060614150123456789&quot; /&gt;&lt;type type=&quot;OawLanguage&quot;&gt;&lt;OawLanguage UID=&quot;Doc.DirectPhone&quot; /&gt;&lt;/type&gt;&lt;/profile&gt;&lt;/OawDocProperty&gt;_x000d__x000a__x0009_&lt;OawDocProperty name=&quot;Organisation.Telefon&quot;&gt;&lt;profile type=&quot;default&quot; UID=&quot;&quot; sameAsDefault=&quot;0&quot;&gt;&lt;documentProperty UID=&quot;2002122011014149059130932&quot; dataSourceUID=&quot;prj.2003050916522158373536&quot; /&gt;&lt;type type=&quot;OawDatabase&quot;&gt;&lt;OawDatabase table=&quot;Data&quot; field=&quot;Telefon&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DocProperty name=&quot;Doc.Telephone&quot;&gt;&lt;profile type=&quot;default&quot; UID=&quot;&quot; sameAsDefault=&quot;0&quot;&gt;&lt;documentProperty UID=&quot;2003060614150123456789&quot; dataSourceUID=&quot;2003060614150123456789&quot; /&gt;&lt;type type=&quot;OawLanguage&quot;&gt;&lt;OawLanguage UID=&quot;Doc.Telephone&quot; /&gt;&lt;/type&gt;&lt;/profile&gt;&lt;/OawDocProperty&gt;_x000d__x000a__x0009_&lt;OawDocProperty name=&quot;Doc.Facsimile&quot;&gt;&lt;profile type=&quot;default&quot; UID=&quot;&quot; sameAsDefault=&quot;0&quot;&gt;&lt;documentProperty UID=&quot;2003060614150123456789&quot; dataSourceUID=&quot;2003060614150123456789&quot; /&gt;&lt;type type=&quot;OawLanguage&quot;&gt;&lt;OawLanguage UID=&quot;Doc.Facsimile&quot; /&gt;&lt;/type&gt;&lt;/profile&gt;&lt;/OawDocProperty&gt;_x000d__x000a__x0009_&lt;OawDocProperty name=&quot;Organisation.Fax&quot;&gt;&lt;profile type=&quot;default&quot; UID=&quot;&quot; sameAsDefault=&quot;0&quot;&gt;&lt;documentProperty UID=&quot;2002122011014149059130932&quot; dataSourceUID=&quot;prj.2003050916522158373536&quot; /&gt;&lt;type type=&quot;OawDatabase&quot;&gt;&lt;OawDatabase table=&quot;Data&quot; field=&quot;Fax&quot; /&gt;&lt;/type&gt;&lt;/profile&gt;&lt;/OawDocProperty&gt;_x000d__x000a__x0009_&lt;OawDocProperty name=&quot;Doc.DirectFax&quot;&gt;&lt;profile type=&quot;default&quot; UID=&quot;&quot; sameAsDefault=&quot;0&quot;&gt;&lt;documentProperty UID=&quot;2003060614150123456789&quot; dataSourceUID=&quot;2003060614150123456789&quot; /&gt;&lt;type type=&quot;OawLanguage&quot;&gt;&lt;OawLanguage UID=&quot;Doc.DirectFax&quot; /&gt;&lt;/type&gt;&lt;/profile&gt;&lt;/OawDocProperty&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Doc.Enclosures&quot;&gt;&lt;profile type=&quot;default&quot; UID=&quot;&quot; sameAsDefault=&quot;0&quot;&gt;&lt;documentProperty UID=&quot;2003060614150123456789&quot; dataSourceUID=&quot;2003060614150123456789&quot; /&gt;&lt;type type=&quot;OawLanguage&quot;&gt;&lt;OawLanguage UID=&quot;Doc.Enclosures&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DocProperty name=&quot;CustomField.Classification&quot;&gt;&lt;profile type=&quot;default&quot; UID=&quot;&quot; sameAsDefault=&quot;0&quot;&gt;&lt;documentProperty UID=&quot;2004112217333376588294&quot; dataSourceUID=&quot;prj.2004111209271974627605&quot; /&gt;&lt;type type=&quot;OawCustomFields&quot;&gt;&lt;OawCustomFields table=&quot;Data&quot; field=&quot;Classification&quot; /&gt;&lt;/type&gt;&lt;/profile&gt;&lt;/OawDocProperty&gt;_x000d__x000a__x0009_&lt;OawDocProperty name=&quot;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_x000d__x000a__x0009_&lt;OawDocProperty name=&quot;Organisation.AddressN1&quot;&gt;&lt;profile type=&quot;default&quot; UID=&quot;&quot; sameAsDefault=&quot;0&quot;&gt;&lt;documentProperty UID=&quot;2002122011014149059130932&quot; dataSourceUID=&quot;prj.2003050916522158373536&quot; /&gt;&lt;type type=&quot;OawDatabase&quot;&gt;&lt;OawDatabase table=&quot;Data&quot; field=&quot;AddressN1&quot; /&gt;&lt;/type&gt;&lt;/profile&gt;&lt;/OawDocProperty&gt;_x000d__x000a__x0009_&lt;OawDocProperty name=&quot;Organisation.AddressN2&quot;&gt;&lt;profile type=&quot;default&quot; UID=&quot;&quot; sameAsDefault=&quot;0&quot;&gt;&lt;documentProperty UID=&quot;2002122011014149059130932&quot; dataSourceUID=&quot;prj.2003050916522158373536&quot; /&gt;&lt;type type=&quot;OawDatabase&quot;&gt;&lt;OawDatabase table=&quot;Data&quot; field=&quot;AddressN2&quot; /&gt;&lt;/type&gt;&lt;/profile&gt;&lt;/OawDocProperty&gt;_x000d__x000a__x0009_&lt;OawDocProperty name=&quot;Organisation.AddressN3&quot;&gt;&lt;profile type=&quot;default&quot; UID=&quot;&quot; sameAsDefault=&quot;0&quot;&gt;&lt;documentProperty UID=&quot;2002122011014149059130932&quot; dataSourceUID=&quot;prj.2003050916522158373536&quot; /&gt;&lt;type type=&quot;OawDatabase&quot;&gt;&lt;OawDatabase table=&quot;Data&quot; field=&quot;AddressN3&quot; /&gt;&lt;/type&gt;&lt;/profile&gt;&lt;/OawDocProperty&gt;_x000d__x000a__x0009_&lt;OawDocProperty name=&quot;Organisation.AddressN4&quot;&gt;&lt;profile type=&quot;default&quot; UID=&quot;&quot; sameAsDefault=&quot;0&quot;&gt;&lt;documentProperty UID=&quot;2002122011014149059130932&quot; dataSourceUID=&quot;prj.2003050916522158373536&quot; /&gt;&lt;type type=&quot;OawDatabase&quot;&gt;&lt;OawDatabase table=&quot;Data&quot; field=&quot;AddressN4&quot; /&gt;&lt;/type&gt;&lt;/profile&gt;&lt;/OawDocProperty&gt;_x000d__x000a__x0009_&lt;OawDocProperty name=&quot;BM_Subject&quot;&gt;&lt;profile type=&quot;default&quot; UID=&quot;&quot; sameAsDefault=&quot;0&quot;&gt;&lt;documentProperty UID=&quot;2003070216009988776655&quot; dataSourceUID=&quot;2003070216009988776655&quot; /&gt;&lt;type type=&quot;WordBookmark&quot;&gt;&lt;WordBookmark name=&quot;Subject&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DocProperty name=&quot;Doc.ContentTypeBrackets&quot;&gt;&lt;profile type=&quot;default&quot; UID=&quot;&quot; sameAsDefault=&quot;0&quot;&gt;&lt;documentProperty UID=&quot;2003060614150123456789&quot; dataSourceUID=&quot;2003060614150123456789&quot; /&gt;&lt;type type=&quot;OawLanguage&quot;&gt;&lt;OawLanguage UID=&quot;Doc.ContentTypeBrackets&quot; /&gt;&lt;/type&gt;&lt;/profile&gt;&lt;/OawDocProperty&gt;_x000d__x000a__x0009_&lt;OawDocProperty name=&quot;BM_ContentType&quot;&gt;&lt;profile type=&quot;default&quot; UID=&quot;&quot; sameAsDefault=&quot;0&quot;&gt;&lt;documentProperty UID=&quot;2003070216009988776655&quot; dataSourceUID=&quot;2003070216009988776655&quot; /&gt;&lt;type type=&quot;WordBookmark&quot;&gt;&lt;WordBookmark name=&quot;ContentType&quot; /&gt;&lt;/type&gt;&lt;/profile&gt;&lt;/OawDocProperty&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Organisation.Departement&quot;&gt;&lt;profile type=&quot;default&quot; UID=&quot;&quot; sameAsDefault=&quot;0&quot;&gt;&lt;/profile&gt;&lt;/OawDocProperty&gt;_x000d__x000a__x0009_&lt;OawDocProperty name=&quot;Textmarke.ContentType&quot;&gt;&lt;profile type=&quot;default&quot; UID=&quot;&quot; sameAsDefault=&quot;0&quot;&gt;&lt;documentProperty UID=&quot;2003070216009988776655&quot; sourceUID=&quot;2003070216009988776655&quot; /&gt;&lt;type type=&quot;WordBookmark&quot;&gt;&lt;WordBookmark name=&quot;ContentType&quot; /&gt;&lt;/type&gt;&lt;/profile&gt;&lt;/OawDocProperty&gt;_x000d__x000a__x0009_&lt;OawBookmark name=&quot;Datum&quot;&gt;&lt;profile type=&quot;default&quot; UID=&quot;&quot; sameAsDefault=&quot;0&quot;&gt;&lt;/profile&gt;&lt;/OawBookmark&gt;_x000d__x000a__x0009_&lt;OawBookmark name=&quot;Metadaten&quot;&gt;&lt;profile type=&quot;default&quot; UID=&quot;&quot; sameAsDefault=&quot;0&quot;&gt;&lt;/profile&gt;&lt;/OawBookmark&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Bookmark name=&quot;ContentType&quot;&gt;&lt;profile type=&quot;default&quot; UID=&quot;&quot; sameAsDefault=&quot;0&quot;&gt;&lt;/profile&gt;&lt;/OawBookmark&gt;_x000d__x000a__x0009_&lt;OawBookmark name=&quot;Subject&quot;&gt;&lt;profile type=&quot;default&quot; UID=&quot;&quot; sameAsDefault=&quot;0&quot;&gt;&lt;/profile&gt;&lt;/OawBookmark&gt;_x000d__x000a__x0009_&lt;OawBookmark name=&quot;Text&quot;&gt;&lt;profile type=&quot;default&quot; UID=&quot;&quot; sameAsDefault=&quot;0&quot;&gt;&lt;/profile&gt;&lt;/OawBookmark&gt;_x000d__x000a__x0009_&lt;OawDocProperty name=&quot;Organisation.Abteilungsinformation1&quot;&gt;&lt;profile type=&quot;default&quot; UID=&quot;&quot; sameAsDefault=&quot;0&quot;&gt;&lt;documentProperty UID=&quot;2002122011014149059130932&quot; dataSourceUID=&quot;prj.2003050916522158373536&quot; /&gt;&lt;type type=&quot;OawDatabase&quot;&gt;&lt;OawDatabase table=&quot;Data&quot; field=&quot;Abteilungsinformation1&quot; /&gt;&lt;/type&gt;&lt;/profile&gt;&lt;/OawDocProperty&gt;_x000d__x000a__x0009_&lt;OawDocProperty name=&quot;Organisation.Abteilungsinformation2&quot;&gt;&lt;profile type=&quot;default&quot; UID=&quot;&quot; sameAsDefault=&quot;0&quot;&gt;&lt;documentProperty UID=&quot;2002122011014149059130932&quot; dataSourceUID=&quot;prj.2003050916522158373536&quot; /&gt;&lt;type type=&quot;OawDatabase&quot;&gt;&lt;OawDatabase table=&quot;Data&quot; field=&quot;Abteilungsinformation2&quot; /&gt;&lt;/type&gt;&lt;/profile&gt;&lt;/OawDocProperty&gt;_x000d__x000a__x0009_&lt;OawDocProperty name=&quot;Organisation.Abteilungsinformation3&quot;&gt;&lt;profile type=&quot;default&quot; UID=&quot;&quot; sameAsDefault=&quot;0&quot;&gt;&lt;documentProperty UID=&quot;2002122011014149059130932&quot; dataSourceUID=&quot;prj.2003050916522158373536&quot; /&gt;&lt;type type=&quot;OawDatabase&quot;&gt;&lt;OawDatabase table=&quot;Data&quot; field=&quot;Abteilungsinformation3&quot; /&gt;&lt;/type&gt;&lt;/profile&gt;&lt;/OawDocProperty&gt;_x000d__x000a__x0009_&lt;OawDocProperty name=&quot;Organisation.Abteilungsinformation4&quot;&gt;&lt;profile type=&quot;default&quot; UID=&quot;&quot; sameAsDefault=&quot;0&quot;&gt;&lt;documentProperty UID=&quot;2002122011014149059130932&quot; dataSourceUID=&quot;prj.2003050916522158373536&quot; /&gt;&lt;type type=&quot;OawDatabase&quot;&gt;&lt;OawDatabase table=&quot;Data&quot; field=&quot;Abteilungsinformation4&quot; /&gt;&lt;/type&gt;&lt;/profile&gt;&lt;/OawDocProperty&gt;_x000d__x000a__x0009_&lt;OawDocProperty name=&quot;Organisation.Abteilungsinformation5&quot;&gt;&lt;profile type=&quot;default&quot; UID=&quot;&quot; sameAsDefault=&quot;0&quot;&gt;&lt;documentProperty UID=&quot;2002122011014149059130932&quot; dataSourceUID=&quot;prj.2003050916522158373536&quot; /&gt;&lt;type type=&quot;OawDatabase&quot;&gt;&lt;OawDatabase table=&quot;Data&quot; field=&quot;Abteilungsinformation5&quot; /&gt;&lt;/type&gt;&lt;/profile&gt;&lt;/OawDocProperty&gt;_x000d__x000a__x0009_&lt;OawDocProperty name=&quot;Organisation.Abteilungsinformation6&quot;&gt;&lt;profile type=&quot;default&quot; UID=&quot;&quot; sameAsDefault=&quot;0&quot;&gt;&lt;documentProperty UID=&quot;2002122011014149059130932&quot; dataSourceUID=&quot;prj.2003050916522158373536&quot; /&gt;&lt;type type=&quot;OawDatabase&quot;&gt;&lt;OawDatabase table=&quot;Data&quot; field=&quot;Abteilungsinformation6&quot; /&gt;&lt;/type&gt;&lt;/profile&gt;&lt;/OawDocProperty&gt;_x000d__x000a__x0009_&lt;OawDocProperty name=&quot;Organisation.Abteilungsinformation7&quot;&gt;&lt;profile type=&quot;default&quot; UID=&quot;&quot; sameAsDefault=&quot;0&quot;&gt;&lt;documentProperty UID=&quot;2002122011014149059130932&quot; dataSourceUID=&quot;prj.2003050916522158373536&quot; /&gt;&lt;type type=&quot;OawDatabase&quot;&gt;&lt;OawDatabase table=&quot;Data&quot; field=&quot;Abteilungsinformation7&quot; /&gt;&lt;/type&gt;&lt;/profile&gt;&lt;/OawDocProperty&gt;_x000d__x000a__x0009_&lt;OawDocProperty name=&quot;Organisation.Abteilungsinformation8&quot;&gt;&lt;profile type=&quot;default&quot; UID=&quot;&quot; sameAsDefault=&quot;0&quot;&gt;&lt;documentProperty UID=&quot;2002122011014149059130932&quot; dataSourceUID=&quot;prj.2003050916522158373536&quot; /&gt;&lt;type type=&quot;OawDatabase&quot;&gt;&lt;OawDatabase table=&quot;Data&quot; field=&quot;Abteilungsinformation8&quot; /&gt;&lt;/type&gt;&lt;/profile&gt;&lt;/OawDocProperty&gt;_x000d__x000a__x0009_&lt;OawBookmark name=&quot;Enclosure&quot;&gt;&lt;profile type=&quot;default&quot; UID=&quot;&quot; sameAsDefault=&quot;0&quot;&gt;&lt;/profile&gt;&lt;/OawBookmark&gt;_x000d__x000a__x0009_&lt;OawDocProperty name=&quot;Signature1.Name&quot;&gt;&lt;profile type=&quot;default&quot; UID=&quot;&quot; sameAsDefault=&quot;0&quot;&gt;&lt;documentProperty UID=&quot;2002122010583847234010578&quot; dataSourceUID=&quot;prj.2003041709434161414032&quot; /&gt;&lt;type type=&quot;OawDatabase&quot;&gt;&lt;OawDatabase table=&quot;Data&quot; field=&quot;Name&quot; /&gt;&lt;/type&gt;&lt;/profile&gt;&lt;/OawDocProperty&gt;_x000d__x000a__x0009_&lt;OawDocProperty name=&quot;Signature1.DirectPhone&quot;&gt;&lt;profile type=&quot;default&quot; UID=&quot;&quot; sameAsDefault=&quot;0&quot;&gt;&lt;documentProperty UID=&quot;2002122010583847234010578&quot; dataSourceUID=&quot;prj.2003041709434161414032&quot; /&gt;&lt;type type=&quot;OawDatabase&quot;&gt;&lt;OawDatabase table=&quot;Data&quot; field=&quot;DirectPhone&quot; /&gt;&lt;/type&gt;&lt;/profile&gt;&lt;/OawDocProperty&gt;_x000d__x000a__x0009_&lt;OawDocProperty name=&quot;Signature1.EMail&quot;&gt;&lt;profile type=&quot;default&quot; UID=&quot;&quot; sameAsDefault=&quot;0&quot;&gt;&lt;documentProperty UID=&quot;2002122010583847234010578&quot; dataSourceUID=&quot;prj.2003041709434161414032&quot; /&gt;&lt;type type=&quot;OawDatabase&quot;&gt;&lt;OawDatabase table=&quot;Data&quot; field=&quot;EMail&quot; /&gt;&lt;/type&gt;&lt;/profile&gt;&lt;/OawDocProperty&gt;_x000d__x000a__x0009_&lt;OawDocProperty name=&quot;Signature1.Function&quot;&gt;&lt;profile type=&quot;default&quot; UID=&quot;&quot; sameAsDefault=&quot;0&quot;&gt;&lt;documentProperty UID=&quot;2002122010583847234010578&quot; dataSourceUID=&quot;prj.2003041709434161414032&quot; /&gt;&lt;type type=&quot;OawDatabase&quot;&gt;&lt;OawDatabase table=&quot;Data&quot; field=&quot;Function&quot; /&gt;&lt;/type&gt;&lt;/profile&gt;&lt;/OawDocProperty&gt;_x000d__x000a__x0009_&lt;OawDocProperty name=&quot;Signature2.Name&quot;&gt;&lt;profile type=&quot;default&quot; UID=&quot;&quot; sameAsDefault=&quot;0&quot;&gt;&lt;documentProperty UID=&quot;2003061115381095709037&quot; dataSourceUID=&quot;prj.2003041709434161414032&quot; /&gt;&lt;type type=&quot;OawDatabase&quot;&gt;&lt;OawDatabase table=&quot;Data&quot; field=&quot;Name&quot; /&gt;&lt;/type&gt;&lt;/profile&gt;&lt;/OawDocProperty&gt;_x000d__x000a__x0009_&lt;OawDocProperty name=&quot;Signature2.DirectPhone&quot;&gt;&lt;profile type=&quot;default&quot; UID=&quot;&quot; sameAsDefault=&quot;0&quot;&gt;&lt;documentProperty UID=&quot;2003061115381095709037&quot; dataSourceUID=&quot;prj.2003041709434161414032&quot; /&gt;&lt;type type=&quot;OawDatabase&quot;&gt;&lt;OawDatabase table=&quot;Data&quot; field=&quot;DirectPhone&quot; /&gt;&lt;/type&gt;&lt;/profile&gt;&lt;/OawDocProperty&gt;_x000d__x000a__x0009_&lt;OawDocProperty name=&quot;Signature2.EMail&quot;&gt;&lt;profile type=&quot;default&quot; UID=&quot;&quot; sameAsDefault=&quot;0&quot;&gt;&lt;documentProperty UID=&quot;2003061115381095709037&quot; dataSourceUID=&quot;prj.2003041709434161414032&quot; /&gt;&lt;type type=&quot;OawDatabase&quot;&gt;&lt;OawDatabase table=&quot;Data&quot; field=&quot;EMail&quot; /&gt;&lt;/type&gt;&lt;/profile&gt;&lt;/OawDocProperty&gt;_x000d__x000a__x0009_&lt;OawDocProperty name=&quot;Signature2.Function&quot;&gt;&lt;profile type=&quot;default&quot; UID=&quot;&quot; sameAsDefault=&quot;0&quot;&gt;&lt;documentProperty UID=&quot;2003061115381095709037&quot; dataSourceUID=&quot;prj.2003041709434161414032&quot; /&gt;&lt;type type=&quot;OawDatabase&quot;&gt;&lt;OawDatabase table=&quot;Data&quot; field=&quot;Function&quot; /&gt;&lt;/type&gt;&lt;/profile&gt;&lt;/OawDocProperty&gt;_x000d__x000a__x0009_&lt;OawDocProperty name=&quot;Signature3.Name&quot;&gt;&lt;profile type=&quot;default&quot; UID=&quot;&quot; sameAsDefault=&quot;0&quot;&gt;&lt;documentProperty UID=&quot;2016110913315368876110&quot; dataSourceUID=&quot;prj.2003041709434161414032&quot; /&gt;&lt;type type=&quot;OawDatabase&quot;&gt;&lt;OawDatabase table=&quot;Data&quot; field=&quot;Name&quot; /&gt;&lt;/type&gt;&lt;/profile&gt;&lt;/OawDocProperty&gt;_x000d__x000a__x0009_&lt;OawDocProperty name=&quot;Signature3.DirectPhone&quot;&gt;&lt;profile type=&quot;default&quot; UID=&quot;&quot; sameAsDefault=&quot;0&quot;&gt;&lt;documentProperty UID=&quot;2016110913315368876110&quot; dataSourceUID=&quot;prj.2003041709434161414032&quot; /&gt;&lt;type type=&quot;OawDatabase&quot;&gt;&lt;OawDatabase table=&quot;Data&quot; field=&quot;DirectPhone&quot; /&gt;&lt;/type&gt;&lt;/profile&gt;&lt;/OawDocProperty&gt;_x000d__x000a__x0009_&lt;OawDocProperty name=&quot;Signature3.EMail&quot;&gt;&lt;profile type=&quot;default&quot; UID=&quot;&quot; sameAsDefault=&quot;0&quot;&gt;&lt;documentProperty UID=&quot;2016110913315368876110&quot; dataSourceUID=&quot;prj.2003041709434161414032&quot; /&gt;&lt;type type=&quot;OawDatabase&quot;&gt;&lt;OawDatabase table=&quot;Data&quot; field=&quot;EMail&quot; /&gt;&lt;/type&gt;&lt;/profile&gt;&lt;/OawDocProperty&gt;_x000d__x000a__x0009_&lt;OawDocProperty name=&quot;Signature3.Function&quot;&gt;&lt;profile type=&quot;default&quot; UID=&quot;&quot; sameAsDefault=&quot;0&quot;&gt;&lt;documentProperty UID=&quot;2016110913315368876110&quot; dataSourceUID=&quot;prj.2003041709434161414032&quot; /&gt;&lt;type type=&quot;OawDatabase&quot;&gt;&lt;OawDatabase table=&quot;Data&quot; field=&quot;Function&quot; /&gt;&lt;/type&gt;&lt;/profile&gt;&lt;/OawDocProperty&gt;&lt;OawDocProperty name=&quot;Stm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lt;OawDocProperty name=&quot;StmSignature1.Name&quot;&gt;&lt;profile type=&quot;default&quot; UID=&quot;&quot; sameAsDefault=&quot;0&quot;&gt;&lt;documentProperty UID=&quot;2002122010583847234010578&quot; dataSourceUID=&quot;prj.2003041709434161414032&quot; /&gt;&lt;type type=&quot;OawDatabase&quot;&gt;&lt;OawDatabase table=&quot;Data&quot; field=&quot;Name&quot; /&gt;&lt;/type&gt;&lt;/profile&gt;&lt;/OawDocProperty&gt;&lt;OawDocProperty name=&quot;StmSignature1.Function&quot;&gt;&lt;profile type=&quot;default&quot; UID=&quot;&quot; sameAsDefault=&quot;0&quot;&gt;&lt;documentProperty UID=&quot;2002122010583847234010578&quot; dataSourceUID=&quot;prj.2003041709434161414032&quot; /&gt;&lt;type type=&quot;OawDatabase&quot;&gt;&lt;OawDatabase table=&quot;Data&quot; field=&quot;Function&quot; /&gt;&lt;/type&gt;&lt;/profile&gt;&lt;/OawDocProperty&gt;&lt;OawDocProperty name=&quot;StmSignature1.DirectPhone&quot;&gt;&lt;profile type=&quot;default&quot; UID=&quot;&quot; sameAsDefault=&quot;0&quot;&gt;&lt;documentProperty UID=&quot;2002122010583847234010578&quot; dataSourceUID=&quot;prj.2003041709434161414032&quot; /&gt;&lt;type type=&quot;OawDatabase&quot;&gt;&lt;OawDatabase table=&quot;Data&quot; field=&quot;DirectPhone&quot; /&gt;&lt;/type&gt;&lt;/profile&gt;&lt;/OawDocProperty&gt;&lt;OawDocProperty name=&quot;StmSignature1.EMail&quot;&gt;&lt;profile type=&quot;default&quot; UID=&quot;&quot; sameAsDefault=&quot;0&quot;&gt;&lt;documentProperty UID=&quot;2002122010583847234010578&quot; dataSourceUID=&quot;prj.2003041709434161414032&quot; /&gt;&lt;type type=&quot;OawDatabase&quot;&gt;&lt;OawDatabase table=&quot;Data&quot; field=&quot;EMail&quot; /&gt;&lt;/type&gt;&lt;/profile&gt;&lt;/OawDocProperty&gt;&lt;/document&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DirectPhone|EMail|Function&quot;/&gt;&lt;profile type=&quot;default&quot; UID=&quot;&quot; sameAsDefault=&quot;0&quot;&gt;&lt;OawDocProperty name=&quot;Signature1.Name&quot; field=&quot;Name&quot;/&gt;&lt;OawDocProperty name=&quot;Signature1.DirectPhone&quot; field=&quot;DirectPhone&quot;/&gt;&lt;OawDocProperty name=&quot;Signature1.EMail&quot; field=&quot;EMail&quot;/&gt;&lt;OawDocProperty name=&quot;Signature1.Function&quot; field=&quot;Function&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sinformation1|Abteilungsinformation2|Abteilungsinformation3|Abteilungsinformation4|Abteilungsinformation5|Abteilungsinformation6|Abteilungsinformation7|Abteilungsinformation8&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Abteilungsinformation7&quot; field=&quot;Abteilungsinformation7&quot;/&gt;&lt;OawDocProperty name=&quot;Organisation.Abteilungsinformation8&quot; field=&quot;Abteilungsinformation8&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DirectPhone|EMail|Function&quot;/&gt;&lt;profile type=&quot;default&quot; UID=&quot;&quot; sameAsDefault=&quot;0&quot;&gt;&lt;OawDocProperty name=&quot;Signature2.Name&quot; field=&quot;Name&quot;/&gt;&lt;OawDocProperty name=&quot;Signature2.DirectPhone&quot; field=&quot;DirectPhone&quot;/&gt;&lt;OawDocProperty name=&quot;Signature2.EMail&quot; field=&quot;EMail&quot;/&gt;&lt;OawDocProperty name=&quot;Signature2.Function&quot; field=&quot;Function&quot;/&gt;&lt;/profile&gt;&lt;/source&gt;"/>
    <w:docVar w:name="OawDocProp.2004112217333376588294" w:val="&lt;source&gt;&lt;Fields List=&quot;Classification&quot;/&gt;&lt;profile type=&quot;default&quot; UID=&quot;&quot; sameAsDefault=&quot;0&quot;&gt;&lt;OawDocProperty name=&quot;CustomField.Classification&quot; field=&quot;Classification&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6110913315368876110" w:val="&lt;source&gt;&lt;Fields List=&quot;Name|DirectPhone|EMail|Function&quot;/&gt;&lt;profile type=&quot;default&quot; UID=&quot;&quot; sameAsDefault=&quot;0&quot;&gt;&lt;OawDocProperty name=&quot;Signature3.Name&quot; field=&quot;Name&quot;/&gt;&lt;OawDocProperty name=&quot;Signature3.DirectPhone&quot; field=&quot;DirectPhone&quot;/&gt;&lt;OawDocProperty name=&quot;Signature3.EMail&quot; field=&quot;EMail&quot;/&gt;&lt;OawDocProperty name=&quot;Signature3.Function&quot; field=&quot;Function&quot;/&gt;&lt;/profile&gt;&lt;/source&gt;"/>
    <w:docVar w:name="OawDocPropSource" w:val="&lt;Profile SelectedUID=&quot;&quot;&gt;&lt;DocProp UID=&quot;2002122011014149059130932&quot; EntryUID=&quot;2012011908543139273586&quot;&gt;&lt;Field Name=&quot;IDName&quot; Value=&quot;GSD, GSD&quot;/&gt;&lt;Field Name=&quot;Departement&quot; Value=&quot;Gesundheits- und Sozialdepartement&quot;/&gt;&lt;Field Name=&quot;Dienststelle1&quot; Value=&quot;&quot;/&gt;&lt;Field Name=&quot;Dienststelle2&quot; Value=&quot;&quot;/&gt;&lt;Field Name=&quot;Abteilung1&quot; Value=&quot;&quot;/&gt;&lt;Field Name=&quot;Abteilung2&quot; Value=&quot;&quot;/&gt;&lt;Field Name=&quot;AddressB1&quot; Value=&quot;Gesundheits- und Sozialdepartement&quot;/&gt;&lt;Field Name=&quot;AddressB2&quot; Value=&quot;Departementssekretariat&quot;/&gt;&lt;Field Name=&quot;AddressB3&quot; Value=&quot;&quot;/&gt;&lt;Field Name=&quot;AddressB4&quot; Value=&quot;&quot;/&gt;&lt;Field Name=&quot;AddressN1&quot; Value=&quot;Bahnhofstrasse 15&quot;/&gt;&lt;Field Name=&quot;AddressN2&quot; Value=&quot;Postfach&quot;/&gt;&lt;Field Name=&quot;AddressN3&quot; Value=&quot;6002 Luzern&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0 84&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gesundheit.soziales@lu.ch&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2011908543139273586&quot;/&gt;&lt;Field Name=&quot;Field_Name&quot; Value=&quot;&quot;/&gt;&lt;Field Name=&quot;Field_UID&quot; Value=&quot;&quot;/&gt;&lt;Field Name=&quot;ML_LCID&quot; Value=&quot;&quot;/&gt;&lt;Field Name=&quot;ML_Value&quot; Value=&quot;&quot;/&gt;&lt;/DocProp&gt;&lt;DocProp UID=&quot;2006040509495284662868&quot; EntryUID=&quot;2012010611365371555565&quot;&gt;&lt;Field Name=&quot;IDName&quot; Value=&quot;Duss Alexander, GSDDS&quot;/&gt;&lt;Field Name=&quot;Name&quot; Value=&quot;lic.iur. Alexander Duss&quot;/&gt;&lt;Field Name=&quot;PersonalNumber&quot; Value=&quot;&quot;/&gt;&lt;Field Name=&quot;DirectPhone&quot; Value=&quot;041 228 60 95&quot;/&gt;&lt;Field Name=&quot;DirectFax&quot; Value=&quot;&quot;/&gt;&lt;Field Name=&quot;Mobile&quot; Value=&quot;&quot;/&gt;&lt;Field Name=&quot;EMail&quot; Value=&quot;alexander.duss@lu.ch&quot;/&gt;&lt;Field Name=&quot;Function&quot; Value=&quot;juristischer Mitarbeiter&quot;/&gt;&lt;Field Name=&quot;SignatureLowResColor&quot; Value=&quot;&quot;/&gt;&lt;Field Name=&quot;SignatureHighResColor&quot; Value=&quot;&quot;/&gt;&lt;Field Name=&quot;SignatureHighResBW&quot; Value=&quot;&quot;/&gt;&lt;Field Name=&quot;SignatureLowResBW&quot; Value=&quot;&quot;/&gt;&lt;Field Name=&quot;Initials&quot; Value=&quot;ad&quot;/&gt;&lt;Field Name=&quot;SignatureAdditional2&quot; Value=&quot;&quot;/&gt;&lt;Field Name=&quot;SignatureAdditional1&quot; Value=&quot;&quot;/&gt;&lt;Field Name=&quot;Lizenz_noetig&quot; Value=&quot;Ja&quot;/&gt;&lt;Field Name=&quot;Data_UID&quot; Value=&quot;2012010611365371555565&quot;/&gt;&lt;Field Name=&quot;Field_Name&quot; Value=&quot;&quot;/&gt;&lt;Field Name=&quot;Field_UID&quot; Value=&quot;&quot;/&gt;&lt;Field Name=&quot;ML_LCID&quot; Value=&quot;&quot;/&gt;&lt;Field Name=&quot;ML_Value&quot; Value=&quot;&quot;/&gt;&lt;/DocProp&gt;&lt;DocProp UID=&quot;200212191811121321310321301031x&quot; EntryUID=&quot;2012010611365371555565&quot;&gt;&lt;Field Name=&quot;IDName&quot; Value=&quot;Duss Alexander, GSDDS&quot;/&gt;&lt;Field Name=&quot;Name&quot; Value=&quot;lic.iur. Alexander Duss&quot;/&gt;&lt;Field Name=&quot;PersonalNumber&quot; Value=&quot;&quot;/&gt;&lt;Field Name=&quot;DirectPhone&quot; Value=&quot;041 228 60 95&quot;/&gt;&lt;Field Name=&quot;DirectFax&quot; Value=&quot;&quot;/&gt;&lt;Field Name=&quot;Mobile&quot; Value=&quot;&quot;/&gt;&lt;Field Name=&quot;EMail&quot; Value=&quot;alexander.duss@lu.ch&quot;/&gt;&lt;Field Name=&quot;Function&quot; Value=&quot;juristischer Mitarbeiter&quot;/&gt;&lt;Field Name=&quot;SignatureLowResColor&quot; Value=&quot;&quot;/&gt;&lt;Field Name=&quot;SignatureHighResColor&quot; Value=&quot;&quot;/&gt;&lt;Field Name=&quot;SignatureHighResBW&quot; Value=&quot;&quot;/&gt;&lt;Field Name=&quot;SignatureLowResBW&quot; Value=&quot;&quot;/&gt;&lt;Field Name=&quot;Initials&quot; Value=&quot;ad&quot;/&gt;&lt;Field Name=&quot;SignatureAdditional2&quot; Value=&quot;&quot;/&gt;&lt;Field Name=&quot;SignatureAdditional1&quot; Value=&quot;&quot;/&gt;&lt;Field Name=&quot;Lizenz_noetig&quot; Value=&quot;Ja&quot;/&gt;&lt;Field Name=&quot;Data_UID&quot; Value=&quot;2012010611365371555565&quot;/&gt;&lt;Field Name=&quot;Field_Name&quot; Value=&quot;&quot;/&gt;&lt;Field Name=&quot;Field_UID&quot; Value=&quot;&quot;/&gt;&lt;Field Name=&quot;ML_LCID&quot; Value=&quot;&quot;/&gt;&lt;Field Name=&quot;ML_Value&quot; Value=&quot;&quot;/&gt;&lt;/DocProp&gt;&lt;DocProp UID=&quot;2010072016315072560894&quot; EntryUID=&quot;2012010611374331579990&quot;&gt;&lt;Field Name=&quot;IDName&quot; Value=&quot;Frick Rolf, GSDDS&quot;/&gt;&lt;Field Name=&quot;Name&quot; Value=&quot;Dr. iur. Rolf Frick, Rechtsanwalt&quot;/&gt;&lt;Field Name=&quot;PersonalNumber&quot; Value=&quot;&quot;/&gt;&lt;Field Name=&quot;DirectPhone&quot; Value=&quot;041 228 60 87&quot;/&gt;&lt;Field Name=&quot;DirectFax&quot; Value=&quot;041 228 60 97&quot;/&gt;&lt;Field Name=&quot;Mobile&quot; Value=&quot;&quot;/&gt;&lt;Field Name=&quot;EMail&quot; Value=&quot;rolf.frick@lu.ch&quot;/&gt;&lt;Field Name=&quot;Function&quot; Value=&quot;Leiter Rechtsdienst&quot;/&gt;&lt;Field Name=&quot;SignatureLowResColor&quot; Value=&quot;&quot;/&gt;&lt;Field Name=&quot;SignatureHighResColor&quot; Value=&quot;&quot;/&gt;&lt;Field Name=&quot;SignatureHighResBW&quot; Value=&quot;&quot;/&gt;&lt;Field Name=&quot;SignatureLowResBW&quot; Value=&quot;&quot;/&gt;&lt;Field Name=&quot;Initials&quot; Value=&quot;fr&quot;/&gt;&lt;Field Name=&quot;SignatureAdditional2&quot; Value=&quot;&quot;/&gt;&lt;Field Name=&quot;SignatureAdditional1&quot; Value=&quot;&quot;/&gt;&lt;Field Name=&quot;Lizenz_noetig&quot; Value=&quot;Ja&quot;/&gt;&lt;Field Name=&quot;Data_UID&quot; Value=&quot;2012010611374331579990&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2010611365371555565&quot;&gt;&lt;Field Name=&quot;IDName&quot; Value=&quot;Duss Alexander, GSDDS&quot;/&gt;&lt;Field Name=&quot;Name&quot; Value=&quot;lic.iur. Alexander Duss&quot;/&gt;&lt;Field Name=&quot;PersonalNumber&quot; Value=&quot;&quot;/&gt;&lt;Field Name=&quot;DirectPhone&quot; Value=&quot;041 228 60 95&quot;/&gt;&lt;Field Name=&quot;DirectFax&quot; Value=&quot;&quot;/&gt;&lt;Field Name=&quot;Mobile&quot; Value=&quot;&quot;/&gt;&lt;Field Name=&quot;EMail&quot; Value=&quot;alexander.duss@lu.ch&quot;/&gt;&lt;Field Name=&quot;Function&quot; Value=&quot;juristischer Mitarbeiter&quot;/&gt;&lt;Field Name=&quot;SignatureLowResColor&quot; Value=&quot;&quot;/&gt;&lt;Field Name=&quot;SignatureHighResColor&quot; Value=&quot;&quot;/&gt;&lt;Field Name=&quot;SignatureHighResBW&quot; Value=&quot;&quot;/&gt;&lt;Field Name=&quot;SignatureLowResBW&quot; Value=&quot;&quot;/&gt;&lt;Field Name=&quot;Initials&quot; Value=&quot;ad&quot;/&gt;&lt;Field Name=&quot;SignatureAdditional2&quot; Value=&quot;&quot;/&gt;&lt;Field Name=&quot;SignatureAdditional1&quot; Value=&quot;&quot;/&gt;&lt;Field Name=&quot;Lizenz_noetig&quot; Value=&quot;Ja&quot;/&gt;&lt;Field Name=&quot;Data_UID&quot; Value=&quot;201201061136537155556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BEI-GSD-Teilrevision Gesundheitsgesetz Antwortformular&quot;/&gt;&lt;Field Name=&quot;Dok_Lfnr&quot; Value=&quot;16074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9. November 2018&quot;/&gt;&lt;Field Name=&quot;Dok_DatumMM&quot; Value=&quot;19.11.2018&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Gesetzgebung. Teilrevision des Gesundheitsgesetzes.&quot;/&gt;&lt;Field Name=&quot;G_BeginnMMMM&quot; Value=&quot;11. April 2014&quot;/&gt;&lt;Field Name=&quot;G_BeginnMM&quot; Value=&quot;11.04.2014&quot;/&gt;&lt;Field Name=&quot;G_Bemerkung&quot; Value=&quot;&quot;/&gt;&lt;Field Name=&quot;G_Eigner&quot; Value=&quot;Departementssekretariat&quot;/&gt;&lt;Field Name=&quot;G_Laufnummer&quot; Value=&quot;2014-268&quot;/&gt;&lt;Field Name=&quot;G_Signatur&quot; Value=&quot;&quot;/&gt;&lt;Field Name=&quot;G_Vorstossnummer&quot; Value=&quot;&quot;/&gt;&lt;Field Name=&quot;G_Botschaftsnummer&quot; Value=&quot;&quot;/&gt;&lt;Field Name=&quot;G_Eroeffnungsdatum&quot; Value=&quot;&quot;/&gt;&lt;Field Name=&quot;G_SachbearbeiterKuerzel&quot; Value=&quot;ALEXANDER.DUSS@LU.CH&quot;/&gt;&lt;Field Name=&quot;G_SachbearbeiterVornameName&quot; Value=&quot;Alexander Duss&quot;/&gt;&lt;Field Name=&quot;G_Registraturplan&quot; Value=&quot;3.0.0 Allgemeines, Rechtsgrundlag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ojectID" w:val="luchmaster"/>
    <w:docVar w:name="OawRecipients" w:val="&lt;Recipients&gt;&lt;Recipient&gt;&lt;UID&gt;2018111914322425003688&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TemplateProperties" w:val="password:=&lt;Semicolon/&gt;MnO`rrvnqc.=;jumpToFirstField:=1;dotReverenceRemove:=0;resizeA4Letter:=0;unpdateDocPropsOnNewOnly:=0;showAllNoteItems:=0;CharCodeChecked:=;CharCodeUnchecked:=;WizardSteps:=0|1|4;DocumentTitle:=X - A4 hoch mit Betreff;DisplayName:=E1 - H - LAIZ - DIMB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WhereClause&gt;_x000d__x000a_  &lt;SmartTemplate&gt;_x000d__x000a_    &lt;DocProp UID=&quot;2002122011014149059130932&quot;&gt;WHERE IDName LIKE &quot;GSD%&quot;&lt;/DocProp&gt;_x000d__x000a_    &lt;DocProp UID=&quot;&quot;&gt;WHERE IDName LIKE &quot;GSD%&quot;&lt;/DocProp&gt;_x000d__x000a_  &lt;/SmartTemplate&gt;_x000d__x000a_  &lt;Template&gt;&lt;/Template&gt;_x000d__x000a_&lt;/WhereClause&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ContentType&quot; Label=&quot;&amp;lt;translate&amp;gt;SmartContent.InhaltsType&amp;lt;/translate&amp;gt;&quot; Style=&quot;Inhalts-Typ&quot;/&gt;_x000d_&lt;Bookmark Name=&quot;Metadaten&quot; Label=&quot;Metadaten&quot; Style=&quot;Metadaten&quot;/&gt;_x000d_&lt;Bookmark Name=&quot;Subject&quot; Label=&quot;&amp;lt;translate&amp;gt;SmartContent.Subject&amp;lt;/translate&amp;gt;&quot; Style=&quot;Betreff&quot;/&gt;_x000d_&lt;Bookmark Name=&quot;Text&quot; Label=&quot;&amp;lt;translate&amp;gt;SmartContent.Text&amp;lt;/translate&amp;gt;&quot;/&gt;_x000d_&lt;Bookmark Name=&quot;Enclosure&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ContentType&quot; Label=&quot;&amp;lt;translate&amp;gt;SmartTemplate.InhaltsType&amp;lt;/translate&amp;gt;&quot; Style=&quot;Inhalts-Typ&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8a4debd6-46f8-4adf-be0b-55a5&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6caf44b-bb4f-4f6e-8165-5c79&quot; IdName=&quot;Zertifikat&quot; IsSelected=&quot;False&quot; IsExpanded=&quot;True&quot;&gt;_x000d__x000a_      &lt;PageSetupSpecifics&gt;_x000d__x000a_        &lt;PageSetupSpecific IdName=&quot;A4H_Zertifikate&quot; PaperSize=&quot;A4&quot; Orientation=&quot;Portrait&quot; IsSelected=&quot;fals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72F5A"/>
    <w:rsid w:val="0028566A"/>
    <w:rsid w:val="00523BF4"/>
    <w:rsid w:val="00740951"/>
    <w:rsid w:val="007542E7"/>
    <w:rsid w:val="007874B4"/>
    <w:rsid w:val="0080233B"/>
    <w:rsid w:val="00874ADB"/>
    <w:rsid w:val="008D2915"/>
    <w:rsid w:val="00BB0A59"/>
    <w:rsid w:val="00BF7924"/>
    <w:rsid w:val="00C0223F"/>
    <w:rsid w:val="00C03DC2"/>
    <w:rsid w:val="00C058BB"/>
    <w:rsid w:val="00C46610"/>
    <w:rsid w:val="00C71F48"/>
    <w:rsid w:val="00C72F5A"/>
    <w:rsid w:val="00CF7A33"/>
    <w:rsid w:val="00DF53A8"/>
    <w:rsid w:val="00F325D3"/>
    <w:rsid w:val="00F61C54"/>
    <w:rsid w:val="00F70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4D7F3-EC41-482B-B95D-B5180A08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F36D5A"/>
    <w:pPr>
      <w:numPr>
        <w:numId w:val="34"/>
      </w:numPr>
    </w:pPr>
  </w:style>
  <w:style w:type="paragraph" w:customStyle="1" w:styleId="ListWithNumbers">
    <w:name w:val="ListWithNumbers"/>
    <w:basedOn w:val="Standard"/>
    <w:qFormat/>
    <w:rsid w:val="00F36D5A"/>
    <w:pPr>
      <w:numPr>
        <w:numId w:val="35"/>
      </w:numPr>
      <w:tabs>
        <w:tab w:val="left" w:pos="425"/>
      </w:tabs>
    </w:pPr>
  </w:style>
  <w:style w:type="character" w:styleId="Platzhaltertext">
    <w:name w:val="Placeholder Text"/>
    <w:basedOn w:val="Absatz-Standardschriftart"/>
    <w:uiPriority w:val="99"/>
    <w:semiHidden/>
    <w:rsid w:val="001D63DC"/>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gemeindeammann@schlierbach.c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ernehmlassungen.gsd@lu.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ss1\AppData\Local\Temp\officeatwork\temp0002\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F2D0055C648969BCBF4BB4478874F"/>
        <w:category>
          <w:name w:val="Allgemein"/>
          <w:gallery w:val="placeholder"/>
        </w:category>
        <w:types>
          <w:type w:val="bbPlcHdr"/>
        </w:types>
        <w:behaviors>
          <w:behavior w:val="content"/>
        </w:behaviors>
        <w:guid w:val="{894429D5-09DB-4FC8-8CF5-325BF048BEBE}"/>
      </w:docPartPr>
      <w:docPartBody>
        <w:p w:rsidR="00891187" w:rsidRDefault="00891187">
          <w:pPr>
            <w:pStyle w:val="076F2D0055C648969BCBF4BB4478874F"/>
          </w:pPr>
          <w:r>
            <w:rPr>
              <w:rStyle w:val="Platzhaltertext"/>
              <w:lang w:val="en-US"/>
            </w:rPr>
            <w:t xml:space="preserve"> </w:t>
          </w:r>
        </w:p>
      </w:docPartBody>
    </w:docPart>
    <w:docPart>
      <w:docPartPr>
        <w:name w:val="A6A4CA75AC104969BDB3E1E30CB353CC"/>
        <w:category>
          <w:name w:val="Allgemein"/>
          <w:gallery w:val="placeholder"/>
        </w:category>
        <w:types>
          <w:type w:val="bbPlcHdr"/>
        </w:types>
        <w:behaviors>
          <w:behavior w:val="content"/>
        </w:behaviors>
        <w:guid w:val="{A346970F-7105-4779-A8F1-B8EE71E8AB23}"/>
      </w:docPartPr>
      <w:docPartBody>
        <w:p w:rsidR="00891187" w:rsidRDefault="00891187">
          <w:pPr>
            <w:pStyle w:val="A6A4CA75AC104969BDB3E1E30CB353CC"/>
          </w:pPr>
          <w:r>
            <w:rPr>
              <w:lang w:val="en-US"/>
            </w:rPr>
            <w:t xml:space="preserve"> </w:t>
          </w:r>
        </w:p>
      </w:docPartBody>
    </w:docPart>
    <w:docPart>
      <w:docPartPr>
        <w:name w:val="F342258388014B1C82AC471789339A6D"/>
        <w:category>
          <w:name w:val="Allgemein"/>
          <w:gallery w:val="placeholder"/>
        </w:category>
        <w:types>
          <w:type w:val="bbPlcHdr"/>
        </w:types>
        <w:behaviors>
          <w:behavior w:val="content"/>
        </w:behaviors>
        <w:guid w:val="{D5CB8818-A442-4626-BB30-6089F9EF26D5}"/>
      </w:docPartPr>
      <w:docPartBody>
        <w:p w:rsidR="00891187" w:rsidRDefault="00891187">
          <w:pPr>
            <w:pStyle w:val="F342258388014B1C82AC471789339A6D"/>
          </w:pPr>
          <w:r>
            <w:rPr>
              <w:rStyle w:val="Platzhaltertext"/>
              <w:lang w:val="en-US"/>
            </w:rPr>
            <w:t xml:space="preserve"> </w:t>
          </w:r>
        </w:p>
      </w:docPartBody>
    </w:docPart>
    <w:docPart>
      <w:docPartPr>
        <w:name w:val="3CA77D7B18534D9382640B28C015BE81"/>
        <w:category>
          <w:name w:val="Allgemein"/>
          <w:gallery w:val="placeholder"/>
        </w:category>
        <w:types>
          <w:type w:val="bbPlcHdr"/>
        </w:types>
        <w:behaviors>
          <w:behavior w:val="content"/>
        </w:behaviors>
        <w:guid w:val="{B284FED7-F59F-4C15-8A2F-B8F34160B15C}"/>
      </w:docPartPr>
      <w:docPartBody>
        <w:p w:rsidR="00891187" w:rsidRDefault="00891187" w:rsidP="00D5149C">
          <w:pPr>
            <w:pStyle w:val="3CA77D7B18534D9382640B28C015BE81"/>
          </w:pPr>
          <w:r w:rsidRPr="00E324AE">
            <w:rPr>
              <w:rStyle w:val="Platzhaltertext"/>
            </w:rPr>
            <w:t>Klicken Sie hier, um Text einzugeben.</w:t>
          </w:r>
        </w:p>
      </w:docPartBody>
    </w:docPart>
    <w:docPart>
      <w:docPartPr>
        <w:name w:val="195228A5C98C4F4DA33E11F655944F91"/>
        <w:category>
          <w:name w:val="Allgemein"/>
          <w:gallery w:val="placeholder"/>
        </w:category>
        <w:types>
          <w:type w:val="bbPlcHdr"/>
        </w:types>
        <w:behaviors>
          <w:behavior w:val="content"/>
        </w:behaviors>
        <w:guid w:val="{8167593B-111A-4DAE-956F-00F3116EEF48}"/>
      </w:docPartPr>
      <w:docPartBody>
        <w:p w:rsidR="00891187" w:rsidRDefault="00891187" w:rsidP="00D5149C">
          <w:pPr>
            <w:pStyle w:val="195228A5C98C4F4DA33E11F655944F91"/>
          </w:pPr>
          <w:r w:rsidRPr="00E324AE">
            <w:rPr>
              <w:rStyle w:val="Platzhaltertext"/>
            </w:rPr>
            <w:t>Klicken Sie hier, um Text einzugeben.</w:t>
          </w:r>
        </w:p>
      </w:docPartBody>
    </w:docPart>
    <w:docPart>
      <w:docPartPr>
        <w:name w:val="2FF2A1BB12F64604A66AEDF9B211BDA7"/>
        <w:category>
          <w:name w:val="Allgemein"/>
          <w:gallery w:val="placeholder"/>
        </w:category>
        <w:types>
          <w:type w:val="bbPlcHdr"/>
        </w:types>
        <w:behaviors>
          <w:behavior w:val="content"/>
        </w:behaviors>
        <w:guid w:val="{A38D4801-55E2-4C0F-A532-838FC2D13480}"/>
      </w:docPartPr>
      <w:docPartBody>
        <w:p w:rsidR="00891187" w:rsidRDefault="00891187" w:rsidP="00D5149C">
          <w:pPr>
            <w:pStyle w:val="2FF2A1BB12F64604A66AEDF9B211BDA7"/>
          </w:pPr>
          <w:r w:rsidRPr="00E324AE">
            <w:rPr>
              <w:rStyle w:val="Platzhaltertext"/>
            </w:rPr>
            <w:t>Klicken Sie hier, um Text einzugeben.</w:t>
          </w:r>
        </w:p>
      </w:docPartBody>
    </w:docPart>
    <w:docPart>
      <w:docPartPr>
        <w:name w:val="DB9C673A989E472EA13D05A5CE48BC59"/>
        <w:category>
          <w:name w:val="Allgemein"/>
          <w:gallery w:val="placeholder"/>
        </w:category>
        <w:types>
          <w:type w:val="bbPlcHdr"/>
        </w:types>
        <w:behaviors>
          <w:behavior w:val="content"/>
        </w:behaviors>
        <w:guid w:val="{AE73BBD4-FF02-4395-B0BC-F1F08BBAF24F}"/>
      </w:docPartPr>
      <w:docPartBody>
        <w:p w:rsidR="00891187" w:rsidRDefault="00891187" w:rsidP="00D5149C">
          <w:pPr>
            <w:pStyle w:val="DB9C673A989E472EA13D05A5CE48BC59"/>
          </w:pPr>
          <w:r w:rsidRPr="00E324AE">
            <w:rPr>
              <w:rStyle w:val="Platzhaltertext"/>
            </w:rPr>
            <w:t>Klicken Sie hier, um Text einzugeben.</w:t>
          </w:r>
        </w:p>
      </w:docPartBody>
    </w:docPart>
    <w:docPart>
      <w:docPartPr>
        <w:name w:val="2F232CA351CD42A994D105D6128E1D50"/>
        <w:category>
          <w:name w:val="Allgemein"/>
          <w:gallery w:val="placeholder"/>
        </w:category>
        <w:types>
          <w:type w:val="bbPlcHdr"/>
        </w:types>
        <w:behaviors>
          <w:behavior w:val="content"/>
        </w:behaviors>
        <w:guid w:val="{2A23AD93-0F2E-48F9-9852-BFB037C80C20}"/>
      </w:docPartPr>
      <w:docPartBody>
        <w:p w:rsidR="00891187" w:rsidRDefault="00891187" w:rsidP="00D5149C">
          <w:pPr>
            <w:pStyle w:val="2F232CA351CD42A994D105D6128E1D50"/>
          </w:pPr>
          <w:r w:rsidRPr="00E324A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87"/>
    <w:rsid w:val="00891187"/>
    <w:rsid w:val="00AE1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149C"/>
    <w:rPr>
      <w:color w:val="808080"/>
      <w:lang w:val="de-CH"/>
    </w:rPr>
  </w:style>
  <w:style w:type="paragraph" w:customStyle="1" w:styleId="076F2D0055C648969BCBF4BB4478874F">
    <w:name w:val="076F2D0055C648969BCBF4BB4478874F"/>
  </w:style>
  <w:style w:type="paragraph" w:customStyle="1" w:styleId="A6A4CA75AC104969BDB3E1E30CB353CC">
    <w:name w:val="A6A4CA75AC104969BDB3E1E30CB353CC"/>
  </w:style>
  <w:style w:type="paragraph" w:customStyle="1" w:styleId="F342258388014B1C82AC471789339A6D">
    <w:name w:val="F342258388014B1C82AC471789339A6D"/>
  </w:style>
  <w:style w:type="paragraph" w:customStyle="1" w:styleId="3CA77D7B18534D9382640B28C015BE81">
    <w:name w:val="3CA77D7B18534D9382640B28C015BE81"/>
    <w:rsid w:val="00D5149C"/>
  </w:style>
  <w:style w:type="paragraph" w:customStyle="1" w:styleId="195228A5C98C4F4DA33E11F655944F91">
    <w:name w:val="195228A5C98C4F4DA33E11F655944F91"/>
    <w:rsid w:val="00D5149C"/>
  </w:style>
  <w:style w:type="paragraph" w:customStyle="1" w:styleId="2FF2A1BB12F64604A66AEDF9B211BDA7">
    <w:name w:val="2FF2A1BB12F64604A66AEDF9B211BDA7"/>
    <w:rsid w:val="00D5149C"/>
  </w:style>
  <w:style w:type="paragraph" w:customStyle="1" w:styleId="DB9C673A989E472EA13D05A5CE48BC59">
    <w:name w:val="DB9C673A989E472EA13D05A5CE48BC59"/>
    <w:rsid w:val="00D5149C"/>
  </w:style>
  <w:style w:type="paragraph" w:customStyle="1" w:styleId="2F232CA351CD42A994D105D6128E1D50">
    <w:name w:val="2F232CA351CD42A994D105D6128E1D50"/>
    <w:rsid w:val="00D51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Initials>ad</Initials>
  <City/>
  <Organisation2>Bahnhofstrasse 15
Postfach
6002 Luzern
Telefon 041 228 60 84
gesundheit.soziales@lu.ch</Organisation2>
  <Organisation1>Gesundheits- und Sozialdepartement
Departementssekretariat</Organisation1>
  <Organisation3/>
</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</officeatwork>
</file>

<file path=customXml/item5.xml><?xml version="1.0" encoding="utf-8"?>
<officeatwork xmlns="http://schemas.officeatwork.com/Formulas">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</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6A9D-487E-4DE8-BE05-9439BEDDBDDD}">
  <ds:schemaRefs>
    <ds:schemaRef ds:uri="http://schemas.officeatwork.com/Media"/>
  </ds:schemaRefs>
</ds:datastoreItem>
</file>

<file path=customXml/itemProps2.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3.xml><?xml version="1.0" encoding="utf-8"?>
<ds:datastoreItem xmlns:ds="http://schemas.openxmlformats.org/officeDocument/2006/customXml" ds:itemID="{9BB77A39-0B9D-421B-BEEC-A5DECA16FD9C}">
  <ds:schemaRefs>
    <ds:schemaRef ds:uri="http://schemas.officeatwork.com/Document"/>
  </ds:schemaRefs>
</ds:datastoreItem>
</file>

<file path=customXml/itemProps4.xml><?xml version="1.0" encoding="utf-8"?>
<ds:datastoreItem xmlns:ds="http://schemas.openxmlformats.org/officeDocument/2006/customXml" ds:itemID="{15D47386-ADFE-42F5-BD69-0797AC8F91F1}">
  <ds:schemaRefs>
    <ds:schemaRef ds:uri="http://schemas.officeatwork.com/MasterProperties"/>
  </ds:schemaRefs>
</ds:datastoreItem>
</file>

<file path=customXml/itemProps5.xml><?xml version="1.0" encoding="utf-8"?>
<ds:datastoreItem xmlns:ds="http://schemas.openxmlformats.org/officeDocument/2006/customXml" ds:itemID="{2C6CCDA5-8AC9-4625-AA5F-7B3DDC2CA81B}">
  <ds:schemaRefs>
    <ds:schemaRef ds:uri="http://schemas.officeatwork.com/Formulas"/>
  </ds:schemaRefs>
</ds:datastoreItem>
</file>

<file path=customXml/itemProps6.xml><?xml version="1.0" encoding="utf-8"?>
<ds:datastoreItem xmlns:ds="http://schemas.openxmlformats.org/officeDocument/2006/customXml" ds:itemID="{AFDAA911-E147-4FA9-BA12-BD1DE4AF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4</Pages>
  <Words>886</Words>
  <Characters>5584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X_-_A4_hoch_mit_Betreff</vt:lpstr>
      <vt:lpstr>Organisation</vt:lpstr>
    </vt:vector>
  </TitlesOfParts>
  <Manager>lic.iur. Alexander Duss</Manager>
  <Company>Gesundheits- und Sozialdepartement</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X_-_A4_hoch_mit_Betreff</dc:title>
  <dc:subject>Betreff erfassen</dc:subject>
  <dc:creator>lic.iur. Alexander Duss</dc:creator>
  <cp:lastModifiedBy>Hartmann Armin</cp:lastModifiedBy>
  <cp:revision>5</cp:revision>
  <cp:lastPrinted>2019-03-05T08:09:00Z</cp:lastPrinted>
  <dcterms:created xsi:type="dcterms:W3CDTF">2019-03-05T07:41:00Z</dcterms:created>
  <dcterms:modified xsi:type="dcterms:W3CDTF">2019-03-29T13:19:00Z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ad</vt:lpwstr>
  </property>
  <property fmtid="{D5CDD505-2E9C-101B-9397-08002B2CF9AE}" pid="3" name="Author.Name">
    <vt:lpwstr>lic.iur. Alexander Duss</vt:lpwstr>
  </property>
  <property fmtid="{D5CDD505-2E9C-101B-9397-08002B2CF9AE}" pid="4" name="BM_ContentType">
    <vt:lpwstr/>
  </property>
  <property fmtid="{D5CDD505-2E9C-101B-9397-08002B2CF9AE}" pid="5" name="BM_Subject">
    <vt:lpwstr>Betreff erfassen_x000d_
</vt:lpwstr>
  </property>
  <property fmtid="{D5CDD505-2E9C-101B-9397-08002B2CF9AE}" pid="6" name="CMIdata.Dok_Titel">
    <vt:lpwstr>BEI-GSD-Teilrevision Gesundheitsgesetz Antwortformular</vt:lpwstr>
  </property>
  <property fmtid="{D5CDD505-2E9C-101B-9397-08002B2CF9AE}" pid="7" name="CMIdata.G_Laufnummer">
    <vt:lpwstr>2014-268</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041 228 60 95</vt:lpwstr>
  </property>
  <property fmtid="{D5CDD505-2E9C-101B-9397-08002B2CF9AE}" pid="13" name="Contactperson.Name">
    <vt:lpwstr>lic.iur. Alexander Duss</vt:lpwstr>
  </property>
  <property fmtid="{D5CDD505-2E9C-101B-9397-08002B2CF9AE}" pid="14" name="CustomField.Classification">
    <vt:lpwstr/>
  </property>
  <property fmtid="{D5CDD505-2E9C-101B-9397-08002B2CF9AE}" pid="15" name="Doc.ContentTypeBrackets">
    <vt:lpwstr>[Inhalts-Typ]</vt:lpwstr>
  </property>
  <property fmtid="{D5CDD505-2E9C-101B-9397-08002B2CF9AE}" pid="16" name="Doc.Date">
    <vt:lpwstr>Datum</vt:lpwstr>
  </property>
  <property fmtid="{D5CDD505-2E9C-101B-9397-08002B2CF9AE}" pid="17" name="Doc.DirectFax">
    <vt:lpwstr>Direkt Telefax</vt:lpwstr>
  </property>
  <property fmtid="{D5CDD505-2E9C-101B-9397-08002B2CF9AE}" pid="18" name="Doc.DirectPhone">
    <vt:lpwstr>Direkt Telefon</vt:lpwstr>
  </property>
  <property fmtid="{D5CDD505-2E9C-101B-9397-08002B2CF9AE}" pid="19" name="Doc.Document">
    <vt:lpwstr>Dokument</vt:lpwstr>
  </property>
  <property fmtid="{D5CDD505-2E9C-101B-9397-08002B2CF9AE}" pid="20" name="Doc.Enclosures">
    <vt:lpwstr>Beilagen</vt:lpwstr>
  </property>
  <property fmtid="{D5CDD505-2E9C-101B-9397-08002B2CF9AE}" pid="21" name="Doc.Facsimile">
    <vt:lpwstr>Telefax</vt:lpwstr>
  </property>
  <property fmtid="{D5CDD505-2E9C-101B-9397-08002B2CF9AE}" pid="22" name="Doc.Letter">
    <vt:lpwstr>Brief</vt:lpwstr>
  </property>
  <property fmtid="{D5CDD505-2E9C-101B-9397-08002B2CF9AE}" pid="23" name="Doc.of">
    <vt:lpwstr>von</vt:lpwstr>
  </property>
  <property fmtid="{D5CDD505-2E9C-101B-9397-08002B2CF9AE}" pid="24" name="Doc.Page">
    <vt:lpwstr>Seite</vt:lpwstr>
  </property>
  <property fmtid="{D5CDD505-2E9C-101B-9397-08002B2CF9AE}" pid="25" name="Doc.Regarding">
    <vt:lpwstr>betreffend</vt:lpwstr>
  </property>
  <property fmtid="{D5CDD505-2E9C-101B-9397-08002B2CF9AE}" pid="26" name="Doc.Subject">
    <vt:lpwstr>[Betreff]</vt:lpwstr>
  </property>
  <property fmtid="{D5CDD505-2E9C-101B-9397-08002B2CF9AE}" pid="27" name="Doc.Telephone">
    <vt:lpwstr>Telefon</vt:lpwstr>
  </property>
  <property fmtid="{D5CDD505-2E9C-101B-9397-08002B2CF9AE}" pid="28" name="Doc.Text">
    <vt:lpwstr>[Text]</vt:lpwstr>
  </property>
  <property fmtid="{D5CDD505-2E9C-101B-9397-08002B2CF9AE}" pid="29" name="Organisation.Abteilungsinformation1">
    <vt:lpwstr/>
  </property>
  <property fmtid="{D5CDD505-2E9C-101B-9397-08002B2CF9AE}" pid="30" name="Organisation.Abteilungsinformation2">
    <vt:lpwstr/>
  </property>
  <property fmtid="{D5CDD505-2E9C-101B-9397-08002B2CF9AE}" pid="31" name="Organisation.Abteilungsinformation3">
    <vt:lpwstr/>
  </property>
  <property fmtid="{D5CDD505-2E9C-101B-9397-08002B2CF9AE}" pid="32" name="Organisation.Abteilungsinformation4">
    <vt:lpwstr/>
  </property>
  <property fmtid="{D5CDD505-2E9C-101B-9397-08002B2CF9AE}" pid="33" name="Organisation.Abteilungsinformation5">
    <vt:lpwstr/>
  </property>
  <property fmtid="{D5CDD505-2E9C-101B-9397-08002B2CF9AE}" pid="34" name="Organisation.Abteilungsinformation6">
    <vt:lpwstr/>
  </property>
  <property fmtid="{D5CDD505-2E9C-101B-9397-08002B2CF9AE}" pid="35" name="Organisation.Abteilungsinformation7">
    <vt:lpwstr/>
  </property>
  <property fmtid="{D5CDD505-2E9C-101B-9397-08002B2CF9AE}" pid="36" name="Organisation.Abteilungsinformation8">
    <vt:lpwstr/>
  </property>
  <property fmtid="{D5CDD505-2E9C-101B-9397-08002B2CF9AE}" pid="37" name="Organisation.AddressB1">
    <vt:lpwstr>Gesundheits- und Sozialdepartement</vt:lpwstr>
  </property>
  <property fmtid="{D5CDD505-2E9C-101B-9397-08002B2CF9AE}" pid="38" name="Organisation.AddressB2">
    <vt:lpwstr>Departementssekretariat</vt:lpwstr>
  </property>
  <property fmtid="{D5CDD505-2E9C-101B-9397-08002B2CF9AE}" pid="39" name="Organisation.AddressB3">
    <vt:lpwstr/>
  </property>
  <property fmtid="{D5CDD505-2E9C-101B-9397-08002B2CF9AE}" pid="40" name="Organisation.AddressB4">
    <vt:lpwstr/>
  </property>
  <property fmtid="{D5CDD505-2E9C-101B-9397-08002B2CF9AE}" pid="41" name="Organisation.AddressN1">
    <vt:lpwstr>Bahnhofstrasse 15</vt:lpwstr>
  </property>
  <property fmtid="{D5CDD505-2E9C-101B-9397-08002B2CF9AE}" pid="42" name="Organisation.AddressN2">
    <vt:lpwstr>Postfach</vt:lpwstr>
  </property>
  <property fmtid="{D5CDD505-2E9C-101B-9397-08002B2CF9AE}" pid="43" name="Organisation.AddressN3">
    <vt:lpwstr>6002 Luzern</vt:lpwstr>
  </property>
  <property fmtid="{D5CDD505-2E9C-101B-9397-08002B2CF9AE}" pid="44" name="Organisation.AddressN4">
    <vt:lpwstr/>
  </property>
  <property fmtid="{D5CDD505-2E9C-101B-9397-08002B2CF9AE}" pid="45" name="Organisation.City">
    <vt:lpwstr/>
  </property>
  <property fmtid="{D5CDD505-2E9C-101B-9397-08002B2CF9AE}" pid="46" name="Organisation.Country">
    <vt:lpwstr/>
  </property>
  <property fmtid="{D5CDD505-2E9C-101B-9397-08002B2CF9AE}" pid="47" name="Organisation.Departement">
    <vt:lpwstr>Gesundheits- und Sozialdepartement</vt:lpwstr>
  </property>
  <property fmtid="{D5CDD505-2E9C-101B-9397-08002B2CF9AE}" pid="48" name="Organisation.Dienststelle1">
    <vt:lpwstr/>
  </property>
  <property fmtid="{D5CDD505-2E9C-101B-9397-08002B2CF9AE}" pid="49" name="Organisation.Dienststelle2">
    <vt:lpwstr/>
  </property>
  <property fmtid="{D5CDD505-2E9C-101B-9397-08002B2CF9AE}" pid="50" name="Organisation.Email">
    <vt:lpwstr>gesundheit.soziales@lu.ch</vt:lpwstr>
  </property>
  <property fmtid="{D5CDD505-2E9C-101B-9397-08002B2CF9AE}" pid="51" name="Organisation.Fax">
    <vt:lpwstr/>
  </property>
  <property fmtid="{D5CDD505-2E9C-101B-9397-08002B2CF9AE}" pid="52" name="Organisation.Footer1">
    <vt:lpwstr/>
  </property>
  <property fmtid="{D5CDD505-2E9C-101B-9397-08002B2CF9AE}" pid="53" name="Organisation.Footer2">
    <vt:lpwstr/>
  </property>
  <property fmtid="{D5CDD505-2E9C-101B-9397-08002B2CF9AE}" pid="54" name="Organisation.Footer3">
    <vt:lpwstr/>
  </property>
  <property fmtid="{D5CDD505-2E9C-101B-9397-08002B2CF9AE}" pid="55" name="Organisation.Footer4">
    <vt:lpwstr/>
  </property>
  <property fmtid="{D5CDD505-2E9C-101B-9397-08002B2CF9AE}" pid="56" name="Organisation.Internet">
    <vt:lpwstr/>
  </property>
  <property fmtid="{D5CDD505-2E9C-101B-9397-08002B2CF9AE}" pid="57" name="Organisation.Telefon">
    <vt:lpwstr>041 228 60 84</vt:lpwstr>
  </property>
  <property fmtid="{D5CDD505-2E9C-101B-9397-08002B2CF9AE}" pid="58" name="Outputprofile.External">
    <vt:lpwstr/>
  </property>
  <property fmtid="{D5CDD505-2E9C-101B-9397-08002B2CF9AE}" pid="59" name="Outputprofile.ExternalSignature">
    <vt:lpwstr/>
  </property>
  <property fmtid="{D5CDD505-2E9C-101B-9397-08002B2CF9AE}" pid="60" name="Outputprofile.Internal">
    <vt:lpwstr/>
  </property>
  <property fmtid="{D5CDD505-2E9C-101B-9397-08002B2CF9AE}" pid="61" name="OutputStatus">
    <vt:lpwstr>OutputStatus</vt:lpwstr>
  </property>
  <property fmtid="{D5CDD505-2E9C-101B-9397-08002B2CF9AE}" pid="62" name="Signature1.DirectPhone">
    <vt:lpwstr>041 228 60 95</vt:lpwstr>
  </property>
  <property fmtid="{D5CDD505-2E9C-101B-9397-08002B2CF9AE}" pid="63" name="Signature1.EMail">
    <vt:lpwstr>alexander.duss@lu.ch</vt:lpwstr>
  </property>
  <property fmtid="{D5CDD505-2E9C-101B-9397-08002B2CF9AE}" pid="64" name="Signature1.Function">
    <vt:lpwstr>juristischer Mitarbeiter</vt:lpwstr>
  </property>
  <property fmtid="{D5CDD505-2E9C-101B-9397-08002B2CF9AE}" pid="65" name="Signature1.Name">
    <vt:lpwstr>lic.iur. Alexander Duss</vt:lpwstr>
  </property>
  <property fmtid="{D5CDD505-2E9C-101B-9397-08002B2CF9AE}" pid="66" name="Signature2.DirectPhone">
    <vt:lpwstr/>
  </property>
  <property fmtid="{D5CDD505-2E9C-101B-9397-08002B2CF9AE}" pid="67" name="Signature2.EMail">
    <vt:lpwstr/>
  </property>
  <property fmtid="{D5CDD505-2E9C-101B-9397-08002B2CF9AE}" pid="68" name="Signature2.Function">
    <vt:lpwstr/>
  </property>
  <property fmtid="{D5CDD505-2E9C-101B-9397-08002B2CF9AE}" pid="69" name="Signature2.Name">
    <vt:lpwstr/>
  </property>
  <property fmtid="{D5CDD505-2E9C-101B-9397-08002B2CF9AE}" pid="70" name="Signature3.DirectPhone">
    <vt:lpwstr/>
  </property>
  <property fmtid="{D5CDD505-2E9C-101B-9397-08002B2CF9AE}" pid="71" name="Signature3.EMail">
    <vt:lpwstr/>
  </property>
  <property fmtid="{D5CDD505-2E9C-101B-9397-08002B2CF9AE}" pid="72" name="Signature3.Function">
    <vt:lpwstr/>
  </property>
  <property fmtid="{D5CDD505-2E9C-101B-9397-08002B2CF9AE}" pid="73" name="Signature3.Name">
    <vt:lpwstr/>
  </property>
  <property fmtid="{D5CDD505-2E9C-101B-9397-08002B2CF9AE}" pid="74" name="StmAuthor.Name">
    <vt:lpwstr>lic.iur. Alexander Duss</vt:lpwstr>
  </property>
  <property fmtid="{D5CDD505-2E9C-101B-9397-08002B2CF9AE}" pid="75" name="StmSignature1.DirectPhone">
    <vt:lpwstr>041 228 60 95</vt:lpwstr>
  </property>
  <property fmtid="{D5CDD505-2E9C-101B-9397-08002B2CF9AE}" pid="76" name="StmSignature1.EMail">
    <vt:lpwstr>alexander.duss@lu.ch</vt:lpwstr>
  </property>
  <property fmtid="{D5CDD505-2E9C-101B-9397-08002B2CF9AE}" pid="77" name="StmSignature1.Function">
    <vt:lpwstr>juristischer Mitarbeiter</vt:lpwstr>
  </property>
  <property fmtid="{D5CDD505-2E9C-101B-9397-08002B2CF9AE}" pid="78" name="StmSignature1.Name">
    <vt:lpwstr>lic.iur. Alexander Duss</vt:lpwstr>
  </property>
  <property fmtid="{D5CDD505-2E9C-101B-9397-08002B2CF9AE}" pid="79" name="Textmarke.ContentType">
    <vt:lpwstr/>
  </property>
  <property fmtid="{D5CDD505-2E9C-101B-9397-08002B2CF9AE}" pid="80" name="Toolbar.Email">
    <vt:lpwstr>Toolbar.Email</vt:lpwstr>
  </property>
  <property fmtid="{D5CDD505-2E9C-101B-9397-08002B2CF9AE}" pid="81" name="Viacar.PIN">
    <vt:lpwstr> </vt:lpwstr>
  </property>
</Properties>
</file>